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198e" w14:textId="ecc1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7 декабря 2012 года № 225-р "О создании рабочей группы для выработки предложений по совершенствованию системы тарифообразования на воду"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апреля 2013 года № 67-р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7 декабря 2012 года № 225-р «О создании рабочей группы для выработки предложений по совершенствованию системы тарифообразования на воду»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Создать рабочую группу в следующем составе: 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3"/>
        <w:gridCol w:w="251"/>
        <w:gridCol w:w="9226"/>
      </w:tblGrid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Келимбетов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 Нематович 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Магавьянович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 Казахстан по регулированию естественных монополий, заместитель руководителя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Бакдаулетович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политики по регулированию естественных монополий и защите конкуренции Министерства экономики и бюджетного планирования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Абылкасымова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 Ерасыловна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Кырыкбаев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Оразбаевич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Нуралиевич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Умирьяев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Муслим Таирович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Шолпанкулович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Баймуханов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Султанбекович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защите конкуренции (Антимонопольное агентство)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Шкарупа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Валерьевич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регулированию естественных монополий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Владислав Германович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по делам строительства и жилищно-коммунального хозяйства Министерства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Асамбаев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 Серикович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консорциума «Алматы су», генеральный директор государственного коммунального предприятия «Холдинг Алматы су» (по согласованию)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Аубакиров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Майданович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государственного коммунального предприятия «Оскемен Водоканал»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Куанышкелди Нурланович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 государственного коммунального предприятия «Бастау»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Гордеева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Елизавета Александровна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генерального директора по финансовым вопросам товарищества с ограниченной ответственностью «Караганды су» (по согласованию)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Гимиранулы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государственного коммунального предприятия «Каспий жылу, су арнасы»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 Маратович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генеральный директор государственного коммунального предприятия «Астана су арнасы» 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Сарсенгалиевич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 акционерного общества «Акбулак» (по согласованию) 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Имашев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Каиргали Есенгалиевич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товарищества с ограниченной ответственностью «Батыс су арнасы»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 Темирханович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генеральный директор государственного коммунального предприятия «Кокшетау су арнасы» 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Федорович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 государственного коммунального предприятия «Жетысу су арнасы»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Киселев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Иванович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экономическим вопросам государственного коммунального предприятия «Костанай-су»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Колмыкова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Николаевна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директор товарищества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«Павлодар-Водоканал» (по согласованию)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Анарбек Онгарович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 товарищества с ограниченной ответственностью «Водные ресурсы-маркетинг» (по согласованию)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Оспанбеков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Тулеухан Оспанбекович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государственного коммунального предприятия «Тараз-су»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Ташлыков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Владимирович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государственного коммунального предприятия «Атырау су арнасы» 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Аслан Аскарович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 товарищества с ограниченной ответственностью «Кызылжар су» (по согласованию)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Муратбек Базарбекович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реабилитационный управляющий государственного коммунального предприятия «Кызылорда су жүйесі»;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Рабочей группе в срок до 7 июня 2013 года выработать и внести в Правительство Республики Казахстан предложения по совершенствованию системы тарифообразования на воду.».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