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8c2e" w14:textId="f548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марта 2009 года № 47-р "О некоторых вопросах совершенствования разрешительной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апреля 2013 года № 75-р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марта 2009 года № 47-р «О некоторых вопросах совершенствования разрешительной системы»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приложение 2 к указанному распоряжению: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экспертной группы по пересмотру и оптимизации разрешительных документов: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Жумангарина                 - вице-министра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Серика Макашевича             Республики Казахстан, руководителем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Сатиева Серика              - заведующего Отделом 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Аманжоловича                  развития Инновационного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народно-демократической партии «Нур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Отан» (по согласованию);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«Бекешев                    - директор Департамента политики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Бейсенбаевич          предпринимательства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«Джургенова                 - начальник управления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Биржановна             политики развития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«Бузурбаев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Маркленович             политики развития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«Мырзахметов                - начальник управления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Жумабекович            политики развития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«Амиргалина                 - эксперт Департамента политики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Куралай Игликовна             предпринимательства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«Саркеев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Бахытжан Курманбаевич         развития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торговли Республики Казахстан»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«Бекешев                    - директор Департамента политики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Бейсенбаевич          предпринимательства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регионального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«Джургенова                 - начальник управления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Биржановна             политики развития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«Бузурбаев Ерлан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Маркленович                   политики развития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«Мырзахметов                - начальник управления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Жумабекович            политики развития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«Амиргалина                 - эксперт Департамента политики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Куралай Игликовна             предпринимательства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регионального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«Саркеев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Бахытжан Курманбаевич         развития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Казахстан»;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9"/>
      </w:tblGrid>
      <w:tr>
        <w:trPr>
          <w:trHeight w:val="1230" w:hRule="atLeast"/>
        </w:trPr>
        <w:tc>
          <w:tcPr>
            <w:tcW w:w="1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вывести из указанного состава Кусаинова Марата Апсеметовича, Акбердина Рустама Александровича, Каппасова Сабыржана Мажитовича, Абдираман Зауре Абдыкулкызы, Продедовича Виктора.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