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6636" w14:textId="2d46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6 марта 2013 года "О внесении изменений и дополнений в некоторые законодательные акты Республики Казахстан по вопросам конкуренции"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мая 2013 года № 79-р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марта 2013 года «О внесении изменений и дополнений в некоторые законодательные акты Республики Казахстан по вопросам конкуренции»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 в установленные согласно перечню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и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и правовые акты согласно перечню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2013 года № 79-р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Перечень нормативных правовых и правовых 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принятие которых необходимо в целях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Закона Республики Казахстан от 6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вопросам конкуренции»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193"/>
        <w:gridCol w:w="2793"/>
        <w:gridCol w:w="3013"/>
        <w:gridCol w:w="21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и правового акта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государственные органы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1116 «Вопросы Министерства экономики и бюджетного планирования Республики Казахстан»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ноября 2004 года № 1237 «Некоторые вопросы Министерства индустрии и новых технологий Республики Казахстан»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марта 2006 года № 155 «Об утверждении перечня регулируемых услуг (товаров, работ) субъектов естественных монополий»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173"/>
        <w:gridCol w:w="2813"/>
        <w:gridCol w:w="2973"/>
        <w:gridCol w:w="22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октября 2007 года № 943 «Вопросы Агентства Республики Казахстан по регулированию естественных монополий»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ноября 2007 года № 1157 «Об утверждении Правил упрощенного государственного регулирования деятельности субъектов естественных монополий малой мощности»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февраля 2008 года № 141 «Вопросы Агентства Республики Казахстан по защите конкуренции (Антимонопольное агентство)»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марта 2009 года № 238 «Об утверждении Правил ценообразования на регулируемых рынках»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МЭБП, МТК, АЗК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113"/>
        <w:gridCol w:w="2853"/>
        <w:gridCol w:w="3013"/>
        <w:gridCol w:w="21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июня 2010 года № 521 «Об утверждении Правил определения обоснованной величины объема потребления физическими лицами регулируемых услуг в сфере водохозяйственных систем»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января 2012 года № 137 «Об утверждении Правил осуществления мониторинга производства и реализации нефтепродуктов»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АРЕМ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февраля 2013 года № 159 «Об утверждении Правил ценообразования на товары, производимые и реализуемые субъектом государственной монополии»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25"/>
        <w:gridCol w:w="2873"/>
        <w:gridCol w:w="2994"/>
        <w:gridCol w:w="2190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включения и исключения из Государственного реестра субъектов рынка, занимающих доминирующее или монопольное положение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регулированию естественных монополий от 12 июня 2006 года № 149-ОД «Об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монополий»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АРЕМ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МЭБП, МТК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совместные приказ Агентства Республики Казахстан по защите конкуренции (Антимонопольное агентство) от 15 мая 2009 года № 138-ОД и постановление Агентства Республики Казахстан по регулированию и надзору финансового рынка и финансовых организаций от 26 мая 2009 года № 108 «Об утверждении размеров стоимости активов и величины собственного капитала финансовых организаций, при превышении которых осуществляется согласие на экономическую концентрацию с участием финансовых организаций»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приказ АЗК и постановление НБ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НБ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утверждения временного компенсирующего тарифа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АРЕМ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МЭБП, МТК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по проведению анализа и оценки состояния конкурентной среды на рынке финансовых услуг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АЗК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МЭБП, НБ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по выявлению монопольно высокой цены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АЗК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по выявлению монопольно низкой цены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АЗК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по выявлению монопсонически низкой цены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АЗК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по проведению анализа и оценки состояния конкурентной среды на товарном рынке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АЗК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государственного реестра субъектов рынка, занимающих доминирующее или монопольное положение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АЗК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особого порядка формирования затрат, применяемого при утверждении тарифов (цен, ставок сборов) на регулируемые услуги (товары, работы) субъектов естественных монополий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АРЕМ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МЭБП, МТК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133"/>
        <w:gridCol w:w="2873"/>
        <w:gridCol w:w="2953"/>
        <w:gridCol w:w="20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расчета цен на товары (работы, услуги) субъектов регулируемого рынка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АРЕМ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МЭБП, МТК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-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