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8872" w14:textId="e3a8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корректировке стратегических программных документов по развитию смежных с агропромышленным комплексом отраслей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мая 2013 года № 81-р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выработки предложений по корректировке стратегических программных документов по развитию смежных с агропромышленным комплексом отраслей: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Министр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                      - директор Департамента стратегии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Нарсултанович           корпоративного развития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Скляр   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Васильевич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Орунханов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Кадесович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Кырыкбаев                   - вице-министр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Байжунусов       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Эрик Абенович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Жумангарин                  - вице-министр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Макашевич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Егемберды   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Ергали Куандыкулы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Баймуканов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Султанбекович          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конкуренции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Окасов                      - руководитель аппарата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Сейткаже Кажыкенович         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20 октября 2013 года выработать и внести в Правительство Республики Казахстан предложения по корректировке стратегических программных документов по развитию смежных с агропромышленным комплексом отраслей.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Канцелярию Премьер-Министра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