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016f" w14:textId="5020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26 июля 2011 года № 95-р "Об утверждении Плана мероприятий по повышению эффективности государственных расходов"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июня 2013 года № 91-р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июля 2011 года № 95-р «Об утверждении Плана мероприятий по повышению эффективности государственных расходов»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Заинтересованным государственным органам принять меры по выполнению мероприятий, предусмотренных Планом мероприятий, и два раза в год, 10 января и 10 июля, представлять информацию о ходе исполнения Плана мероприятий в Министерство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 обеспечить представление в Правительство Республики Казахстан два раза в год, 30 января и 30 июля, сводной информации о ходе выполнения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экономики и бюджетного планирования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повышению эффективности государственных расходов,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1.1, аббревиатуры «МФ, МЭРТ» заменить аббревиатурами «МЭБП, МФ»;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3, 4 строки, порядковый номер 1.2,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«Предложения в Правительство Республики Казахстан»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3, 4 строк, порядковые номера 1.3, 1.4, 1.7, 1.8, 2.1, 2.2, 6.3, аббревиатуру «МЭРТ» заменить аббревиатурой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1.6: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аббревиатуру «МФ» заменить аббревиатурой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«МЭБП, МФ, администраторы республиканских бюджетных программ»;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5.1,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553"/>
        <w:gridCol w:w="2193"/>
        <w:gridCol w:w="2413"/>
        <w:gridCol w:w="28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дополнений в Инструкцию по проведению бюджетного мониторинга в части внедрения мониторинга показателей результатов бюджетных программ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2014 года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6.4: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аббревиатуру «МЭРТ» заменить аббревиатурой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«декабрь 2014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«МЭРТ - Министерство экономического развития и торговли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 - Министерство экономики и бюджетного планирования Республики Казахстан».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