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187c" w14:textId="8bd1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совершенствованию налогообложения субъектов агропромышленного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июля 2013 года № 98-р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совершенствованию налогообложения субъектов агропромышленного комплекса: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893"/>
        <w:gridCol w:w="8313"/>
      </w:tblGrid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Бидахметович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Асылжан Сарыбаевич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 Республики Казахстан, заместитель руководителя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Джумадильдаев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 Серкулович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Налогового комитета Министерства финансов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Ерболатович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Еркинович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сельского хозяйства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Ботаканова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Толганай Серикбаевна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Налогового комитета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Нурпеисов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 Калиевич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Налогового комитета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Токсеитова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 Муслимовна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по контролю и социальной защите Министерства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Амирханулы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анализа доходов и координации вопросов налогового и таможенного законодательства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 Жомартович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инвестиционной политики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 Токешович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налоговой и таможенной политики Министерства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Абдуали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 Абдуалиулы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налоговой политики Департамента налоговой и таможенной политики Министерства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Смагулова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Гульмира Амиргалиевна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непроизводственных платежей Налогового комитета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 Кайржановна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непроизводственных платежей Налогового комитета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Эльмира Бабахановна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 управления непроизводственных платежей Налогового комитета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Зауре Ермековна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 Департамента инвестиционной политики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 Сакенович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председателя правления Национальной экономической палаты Казахстана «Союз «Атамекен» (по согласованию)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 Сергеевна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 Мажилиса Парламента Республики Казахстан, член президиума Национальной экономической палаты Казахстана «Союз «Атамекен» (по согласованию)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Адилова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 Мажитовна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 палаты финансовых и налоговых консультантов Национальной экономической палаты Казахстана «Союз «Атамекен» (по согласованию)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Биекенов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Хамитович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крестьянского хозяйства «Хамзе» (по согласованию)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Мурат Мадина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- член правления Национальной экономической палаты Казахстана «Союз «Атамекен» (по согласованию)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Гульжан Самарбековна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налогообложения Национальной экономической палаты Казахстана «Союз «Атамекен» (по согласованию)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Ауезхан Камешевич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- председатель регионального общественного объединения «Союз фермеров» (по согласованию)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Абдукалимов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 Адильжанович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вице-президент регионального общественного объединения «Союз фермеров» (по согласованию)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Тлеубаев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Сактапбергенович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объединения юридических лиц «Зерновой Союз Казахстана» (по согласованию)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Адамович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товарищества с ограниченной ответственностью «Агрофирма «Родина» (по согласованию)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Жангуразов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 Даутович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 производственного кооператива «Ижевский» (по согласованию)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Самойлович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 товарищества с ограниченной ответственностью «Иволга-Холдинг» (по согласованию)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месячный срок выработать и внести в Правительство Республики Казахстан предложения по совершенствованию налогообложения субъектов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оставляю за собой.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