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40e0" w14:textId="17e4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разработке проекта Комплексного плана по строительству и реконструкции сети гидротехнических сооружений в Жамбылской, Кызылординской и Южно-Казахстанской областях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июля 2013 года № 110-р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выработки предложений по разработке проекта Комплексного плана по строительству и реконструкции сети гидротехнических сооружений в Жамбылской, Кызылординской и Южно-Казахстанской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6"/>
        <w:gridCol w:w="1679"/>
        <w:gridCol w:w="8185"/>
      </w:tblGrid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 Республики Казахстан – Министр регионального развития Республики Казахстан, руководитель</w:t>
            </w:r>
          </w:p>
        </w:tc>
      </w:tr>
      <w:tr>
        <w:trPr>
          <w:trHeight w:val="75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Нуралиевич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Александрович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природных ресурсов Министерства охраны окружающей среды Республики Казахстан, секретарь</w:t>
            </w:r>
          </w:p>
        </w:tc>
      </w:tr>
      <w:tr>
        <w:trPr>
          <w:trHeight w:val="75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Шораулы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 Айтбаевич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регионального развития Республики Казахстан</w:t>
            </w:r>
          </w:p>
        </w:tc>
      </w:tr>
      <w:tr>
        <w:trPr>
          <w:trHeight w:val="945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Жаксылыков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Мекешевич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</w:t>
            </w:r>
          </w:p>
        </w:tc>
      </w:tr>
      <w:tr>
        <w:trPr>
          <w:trHeight w:val="945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Амангельдинович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Толибаев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</w:t>
            </w:r>
          </w:p>
        </w:tc>
      </w:tr>
      <w:tr>
        <w:trPr>
          <w:trHeight w:val="615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Мухамбеткалиевич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Бейбут Маратханович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председателя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Муратбай Сматаевич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Жамбылской области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Рзакул Саденович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Абдикаримович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Дмитриевич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производственного кооператива «Институт Казгипроводхоз» (по согласованию).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24 июля 2013 года разработать и представить в Правительство Республики Казахстан предложения по проекту Комплексного плана по строительству и реконструкции сети гидротехнических сооружений в Жамбылской, Кызылординской и Южно-Казахстанской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Первого заместителя Премьер-Министра Республики Казахстан – Министра регионального развития Республики Казахстан Сагинтаева Б.А.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