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0de0" w14:textId="9140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июля 2013 года "О внесении изменений и дополнений в некоторые законодательные акты Республики Казахстан по вопросам реформирования автодорожной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2013 года № 113-р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2013 года «О внесении изменений и дополнений в некоторые законодательные акты Республики Казахстан по вопросам реформирования автодорожной отрасли»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2013 года № 113-р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2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2013 года «О внесении изменений и дополнений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некоторые законодательные акты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вопросам реформирования автодорожной отрасли»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519"/>
        <w:gridCol w:w="3128"/>
        <w:gridCol w:w="3515"/>
        <w:gridCol w:w="215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операторе по управлению автомобильными дорогами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июня 2011 года № 700 «Об утверждении Правил передачи республиканского имущества в доверительное управление»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января 2007  года № 71 «Об утверждении Правил и условий эксплуатации платных автомобильных дорог и мостовых переходов»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апреля 2013 года № 427 «Об утверждении Правил взимания в пользу концессионера или юридического лица по управлению автомобильными дорогами платы за проезд по автомобильным дорогам, переданным для организации платного проезда концессионеру или юридическому лицу по управлению автомобильными дорогами»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Правил, реализации и финансирования работ по строительству, реконструкции, ремонту, содержанию, диагностике, паспортизации и  инструментальному обследованию автомобильных дорог  общего пользования международного и  республиканского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по строительству, реконструкции, а также капитальному и среднему ремонту автомобильных дорог областного и районного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апреля 2013 года № 429 «Об использовании участка «Астана - Щучинск» км 18 + 772 - км 230 + 250 автомобильной дороги общего пользования республиканского значения I-а категории «Астана-Петропавловск» на платной основе»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