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6492" w14:textId="e256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Медиа-плана по освещению мероприятий в рамках ЭКСПО-2017 внутри страны и на международных площадках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июля 2013 года № 120-р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Медиа-план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освещению мероприятий в рамках ЭКСПО-2017 внутри страны и на международных площадках на 2014 год (далее – медиа-план).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Заинтересованным центральным государственным органам, акимату города Астаны, акционерному обществу «Национальная компания «Астана ЭКСПО-2017»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надлежащее и своевременное исполнение медиа-плана;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 к 5 числу месяца, следующего за отчетным кварталом, представлять информацию о ходе исполнения медиа-плана в Министерство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информации Республики Казахстан обеспечить представление сводной информации о ходе выполнения медиа-плана в Правительство Республики Казахстан к 20 июля 2014 года и 20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Министерство культуры и информации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2013 года № 120-р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Медиа-план</w:t>
      </w:r>
      <w:r>
        <w:br/>
      </w:r>
      <w:r>
        <w:rPr>
          <w:rFonts w:ascii="Times New Roman"/>
          <w:b/>
          <w:i w:val="false"/>
          <w:color w:val="000000"/>
        </w:rPr>
        <w:t>
по освещению мероприятий в рамках ЭКСПО-2017</w:t>
      </w:r>
      <w:r>
        <w:br/>
      </w:r>
      <w:r>
        <w:rPr>
          <w:rFonts w:ascii="Times New Roman"/>
          <w:b/>
          <w:i w:val="false"/>
          <w:color w:val="000000"/>
        </w:rPr>
        <w:t>
внутри страны и на международных площадках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440"/>
        <w:gridCol w:w="2663"/>
        <w:gridCol w:w="2663"/>
        <w:gridCol w:w="1480"/>
        <w:gridCol w:w="2517"/>
      </w:tblGrid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Организационная работа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информационное освещение брифингов и пресс-конференций по подготовке и проведению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МИД, АО «Национальная компания «Астана ЭКСПО»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содержательное наполнение специальных медиапроектов в эфире республиканских телеканалов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телеканалы «Хабар», «Казахстан», «Астана», «СТВ», «24.KZ»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публикацию комментариев казахстанских и зарубежных общественных и политических деятелей (руководителей СМИ, НПО, депутатов и др.) о подготовке и проведении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МИД, МООС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открытие специальных рубрик в печатных СМИ и информационных агентствах, а также их информационное наполнение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печатные СМИ, информационные агентства «Казинформ», «Bnews»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заинтересованные государственные органы, АО «Национальная компания «Астана ЭКСПО» (по согласованию)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размещение обновленного логотипа Международной специализированной выставки ЭКСПО-2017 в городе Астане на официальных интернет-ресурсах государственных органов, посольств Республики Казахстан, средств массовой информации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интернет-ресурсы государственных органов, посольств Республики Казахстан, средств массовой информации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 с января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МИД, государственные органы,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размещение интернет-баннеров Международной специализированной выставки ЭКСПО-2017 в городе Астане, анимационных модулей, инфографиков на официальных интернет-ресурсах организаторов и партнеров выставки, посольств Республики Казахстан, средств массовой информации, международных организаций, сайтов акиматов городов Астаны, Алматы и областей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интернет-ресурсы организаторов и партнеров выставки, посольств Республики Казахстан, средств массовой информации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ЭКСПО» (по согласованию), МЭБП, МКИ, МИД, заинтересованные государственные органы, акиматы городов Астаны, Алматы и областей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продвижение специализированного сайта Международной специализированной выставки ЭКСПО-2017 в городе Астане в социальных сетях и блог-платформах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блог-платформы и информационные сайты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 с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выход специальных номеров и специальных полос в газетах «Егемен Қазақстан» и «Казахстанская правда»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«Егемен Қазақстан» и «Казахстанская правда»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информационное освещение всех мероприятий Международной специализированной выставки ЭКСПО-2017 в городе Астане (студенческих, социокультурных, массовых и прочих) в республиканских СМИ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проведение онлайн-конференций по подготовке к Международной специализированной выставке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агентство «Bnews»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– ЭКСПО» (по согласованию), МИД, МЭБП, МИНТ, МООС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производство и распространение «вирусных» роликов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сети, видео-хостинги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– ЭКСПО»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работа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информационную поддержку официальных визитов и встреч Генерального секретаря и экспертов МБВ в Республике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АО «Национальная компания «Астана ЭКСПО» (по согласованию), МООС, МИД,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информационную поддержку официальных визитов председателей и членов стран-участников МБВ, рабочих встреч по вопросам проведения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МКИ, МЭБП,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информационное освещение участия казахстанских представителей в очередных ассамблеях МБВ за рубежом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МИД, МЭБП,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в рамках подготовки Международной специализированной выставки ЭКСПО-2017 в городе Астане освещение визитов Комиссара выставки Р. Жошыбаева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электронные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МКИ,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разместить в СМИ специальные статьи о проведении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Астаны, МКИ, МЭБП, МООС, МИД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сопровождение участия Международной специализированной выставки ЭКСПО-2017 в городе Астане в мероприятиях Ассамблеи народа Казахстана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информационную поддержку региональных форумов, мероприятий в рамках Дня Независимости с участием ЭКСПО-2017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информационную поддержку международному велопробегу по тематике «Энергия будущего» The Sun Trip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МИД, МООС,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разместить интервью руководства МИНТ об инновационном развитии в рамках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информационное освещение участия представителей Республики Казахстан во Всемирном форуме энергии будущего в городе Абу-Даби и ежегодном Европейском форуме по энергии будущего в городе Женеве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МИД, МООС,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интервью руководства АО «ФНБ «Самрук-Казына» о проекте «Зеленый квартал»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«Казахстанская правда»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разместить материал на тему «Развитие транспортной инфраструктуры» в рамках подготовки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«Казахстанская правда»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участие руководства АО «ФНБ «Самрук-Казына» в программе «Зеленая экономика» по тематике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«24.KZ»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отдельной секции по тематике Международной специализированной выставки ЭКСПО-2017 в городе Астане в рамках Евразийского медиа-форума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 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МИД, МООС,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подготовку и публикацию материала ко Дню науки в рамках тематики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участие представителей строительных компаний «Зеленого квартала» в заседании дискуссионного клуба «Эксперт»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«Астана»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разместить материал на тему «Реализация проектов в автодорожной отрасли в рамках Международной специализированной выставки ЭКСПО-2017 в городе Астане»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блог-, пресс-туры для зарубежных СМИ в город Астану: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проведения АЭФ;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строительства выставки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 июль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ЭКСПО» (по согласованию), МИД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разместить интервью с акимом города Астаны И.Тасмагамбетовым о развитии инфраструктуры и строительстве объектов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«Казахстанская правда»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Астаны,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информационное освещение 155 и 156 ГА МБВ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июнь, ноябрь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информационную поддержку по церемонии вручения официального логотипа и флага МБВ в городе Париж, Франция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печатные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 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информационную поддержку социально-культурных мероприятий в рамках Дня города с участием ЭКСПО-2017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июнь, июль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МИД, заинтересованные государственные органы,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разместить статью представителя МСХ о мерах, предпринимаемых по обеспечению продуктами питания во время проведения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«Егемен Қазақстан»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международного эко-этно фестиваля «fourЭ» (отдельный сайд-ивент, посвященный ЭКСПО-2017)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разместить интервью представителя МТК о развитии транспорта и коммуникаций в рамках подготовки и проведения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«Казахстанская правда»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разместить интервью/статью руководителя рабочего штаба при Организационном комитете о развитии научного и кадрового потенциала Казахстана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«Литер», «Алаш айнасы»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разместить материал на тему «Новые маршруты» в рамках подготовки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агентство «Bnews»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подготовку и размещение интервью председателя правления акционерного общества «Национальная компания «Астана ЭКСПО-2017» Т. Ермегияева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 ноябрь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подготовку и размещение материала по вопросам коммерциализации отечественных технологий в области возобновляемой и альтернативной энергетики, энергосбережения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подготовку и размещение материала на тему «Энергосбережение и экологическая безопасность»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«Казахстанская правда»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разместить интервью руководства МИНТ о развитии туризма и привлечении инвестиций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«Деловой Казахстан»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разместить интервью с представителем МООС на тему «Возобновляемые источники энергии и потенциал Казахстана»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«Айқын»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распространение новостных материалов через международных партнеров информационного агентства «Казинформ» о подготовке к Международной специализированной выставке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агентство «Казинформ»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информационную поддержку международным конференциям по тематике «Энергия будущего» («Зеленый Мост», форум по «Энергии будущего»)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МИД, МООС,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информационное освещение участия Международной специализированной выставки ЭКСПО-2017 на Астанинском экономическом форуме, Евразийском медиа-форуме, форуме KazEnergy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МКИ, МИД, МООС,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информационную поддержку международной конференции (выставка-форум) по тематике «Энергия будущего» в рамках дней индустриализации Казахстана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казахстанские и зарубежные СМИ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МИД, МООС,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2 фоторепортажей по мероприятиям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voxpopuli.kz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ЭКСПО» (по согласованию), 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интервью с представителем МСХ об обеспечении продуктами питания во время проведения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«Казахстан»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выпуск материалов о ходе подготовки к Международной специализированной выставке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телеканалы «Хабар», «Казахстан», «Астана», «СТВ», «7 канал»,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«31 канал», «Евразия+ОРТ», «МИР», «КТК»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интервью с приглашенными гостями о подготовке к проведению и достижениях Международной специализированной выставки ЭКСПО-2017 в городе Астане в рамках ток-шоу «Алаң» и специальной рубрики ЭКСПО-2017 в программе «Таңшолпан»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«Казахстан»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 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выход материалов о Международной специализированной выставке ЭКСПО-2017 в городе Астане в рамках информационно-аналитических программ «Жеті күн», «Көзқарас», «Үкімет пен әлеумет», «Арнайы репортаж», «Индустриализация күнделігі», «Қазақстан: әлеуметтік жобалар»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«Хабар»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выпуск нового проекта «Жәдігер» с целью пропаганды национальных традиций и рукоделия в рамках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«Мәдениет»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 с июня 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выход сюжетов в программе «Өркениет» об истории Международной специализированной выставки ЭКСПО-2017 в городе Астане, опыте других государств, подготовке к проведению данного мероприятия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«Мәдениет»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открытие специальной рубрики «ЭКСПО-2017» в рамках программы «Қайырлы таң, қазақ елі» об истории Международной специализированной выставки ЭКСПО-2017 в городе Астане и критериях проведения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 «Қазақ» и «Шалқар»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выход специализированной ТВ программы, посвященной Международной специализированной выставке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«24.KZ»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интервью о Международной специализированной выставке ЭКСПО-2017 в городе Астане со специальными спикерами в рамках программ «Тәулік тынысы» и «Событие дня»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 «Қазақ» и «Шалқар»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выход программы «Ұшқын» о Международной специализированной выставке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 «Қазақ» и «Шалқар»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 с сентября 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радио-викторины «ЭКСПО-2017» с вопросами об истории Международной специализированной выставки ЭКСПО-2017 в городе Астане, подготовке к ее проведению и достижениях в Казахстане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 «Астана»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интервью с приглашенными гостями о подготовке к проведению Международной специализированной выставки ЭКСПО-2017 в городе Астане и достижениях в Казахстане в рамках ток-шоу «Біз» и специальной рубрики «ЭКСПО-2017» программы «Жаңа күн»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«Хабар»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выход интервью со специалистами о ходе подготовки к Международной специализированной выставке ЭКСПО-2017 в городе Астане в рамках программы «Жасыл экономика»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«24.KZ»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трансляцию имиджевых видеороликов о Международной специализированной выставке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телеканалы «Хабар», «24.KZ» «Казахстан», «Астана», «СТВ», «7 канал»,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«31 канал», «Евразия+ОРТ», «МИР», «КТК», «Мәдениет», «Kazakh TV», «Ел арна»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производство и прокат специальных медиа-проектов на тему Международной специализированной выставки ЭКСПО-2017 в городе Астане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телеканалы «BBC», «CNBC»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АО «Национальная компания «Астана ЭКСПО» (по согласованию)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сотрудничество с медиа-агентством «PR News Wire»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рассылка пресс-релизов и медиа-релизов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2014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ЭКСПО» (по согласованию)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«Национальная компания «Астана ЭКСПО» - акционерное общество «Национальная компания «Астана ЭКСПО-2017»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 МБВ – Генеральная ассамблея Международного бюро выставок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МБВ – Международное бюро выставок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«ФНБ» Самрук-Казына» -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АЭФ – Астанинский экономический форум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 - телевизионный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