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3899" w14:textId="88a3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привлечению иностранных специалистов в национальные управляющие холдинги, национальные холдинги, национальные компании, а также иные организации с государственным участием на 2013-2018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августа 2013 года № 133-р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привлечению иностранных специалистов в национальные управляющие холдинги, национальные холдинги, национальные компании, а также иные организации с государственным участием на 2013-2018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Заинтересованным государственным органам Республики Казахстан принять меры по реализации Плана и ежегодно до 10 января и 10 июля представлять информацию о ходе его исполнения в Министерство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бюджетного планирования Республики Казахстан обеспечить представление в Правительство Республики Казахстан сводной информации о ходе исполнения Плана ежегодно до 30 января и 30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распоряжения, возложить на Заместителя Премьер-Министра Республики Казахстан Министра индустрии и новых технологий Республики Казахстан Исекешева А.О.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 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2013 года № 133-p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План по привлечению иностранных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 национальные управляющие холдинги, национальные холдинги,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национальные компании, а также иные организации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государственным участием на 2013-2018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2050"/>
        <w:gridCol w:w="1684"/>
        <w:gridCol w:w="1913"/>
        <w:gridCol w:w="2008"/>
        <w:gridCol w:w="1945"/>
        <w:gridCol w:w="1842"/>
        <w:gridCol w:w="1988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в/п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позиции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привлечения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госорган/компании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этап (2013-2014 годы)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уровень2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«Самрук-Қазына»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СД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развитие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АО«НУХ «Байтерек»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(член СД)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развитие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АО«НУХ «Байтерек»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(член правления)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компаний АО «НИХ «Зерде»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(І-ІІ уровней)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инфокоммуникационная отрасль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«НИХ «Зерде»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«Национальное агентство по экспорту и инвестициям «KaznexInvest»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развитие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«KaznexInvest»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«Научный центр противоин-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фекционных препаратов»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СД (незави-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симый директор)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развитие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«Научный центр противо-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препаратов»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уровень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«Самрук-Қазына»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по IT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 Қазына»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по HR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HR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по рискам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по финансовому контролю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контроль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изменениям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бизнеса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Қазына» (по согласоваию) АО «KEGOC» (по согласованию]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«Казахтелеком»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по развитию медиаконтента по услуге платного телевидения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бизнеса в области облачных IT сервисов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 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Қазына» «Казахтелеком»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развитию бизнеса в области облачных ИТ сервисов/ІТ аутсорсинга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мультимедийного бизнеса (контент)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 Энерго»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АО «Samruk Green Energy»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лучших международных практик в сфере возобновляемых источников энергии и энергосберегающих технологий; разработка стратегии перехода страны к «Зеленой» экономике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«Самрук-Қазына» (по согласованию), АО «Самрук- Энерго»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«Казпочта»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(блок продаж финансовых и почтовых услуг)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политики развития логистических услуг и мероприятий по ее реализации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 Қазына» (по согласованию), АО «Казпочта»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(по логистике)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эффективной и целенаправленной стратегии продаж и маркетинга с целью достижения роста и прибыли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«Тау-Кен Самрук»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развитию бизнеса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портфеля активов и корпоративного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«Самрук-Қазына» (по согласованию), АО «Тау-Кен Самрук» (по согласованию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«Объединенная химическая компания»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директор, член 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и реализации инвестиционных проектов; обеспечение трансферта новейших технологий, развитие инновационного мышления; технико-технологическое сопровождение инвестиционных проектов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«Самрук-Қазына» (по согласованию), ТОО «Объединенная химическая компания»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АО«НК «Қазақстан темір жолы»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коммерческим вопросам (порт Актау АО «ҚТЖ-мультимодальный оператор»)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выстраивание бизнес-процессов с применением наилучшей мировой практики в целях повышения эффективности деятельности, доходности и качества предоставляемых услуг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«Самрук-Қазына» пo согласованию), АО«НК «Қазақстан темір жолы»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маркетингу (порт Актау АО «ҚТЖ-мультимодальный оператор»)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филиала АО «ҚТЖ» - «Дирекция информационных технологий»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IT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013-2014 годы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АО «ҚТЖ- ' мультимодальный оператор» (будет курировать департамент авиаперевозок)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выстраивание бизнес-процессов с применением наилучшей мировой практики в целях повышения эффективности деятельности, доходности и качества предоставляемых услуг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АО «ҚТЖ-мультимодальный оператор» (будет курировать департамент маркетинга, департамент продаж и работы с клиентами)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морских перевозок АО «ҚТЖ-мультимодальный оператор»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контроль выполнения бизнес-процессов с стремлением к постоянным улучшениям в соответствии с наилучшей мировой отраслевой практикой; определение возможностей для укрепления бизнеса морских перевозок и развитие новых перспективных областей с акцентом на эффективность, рентабельность и качество услуг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 Қазына» (по согласованию), АО«НК «Қазақстан темір жолы»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AO«HK «КазМунайГаз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по корпоративному управлению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процесса корпоративного управления группы компаний КМГ в соответствии с международными стандартами, разработка и реализация мероприятий по повышению рейтинга корпоративного управления КМГ, обучение казахстанских специалистов современным тенденциям в данном направлении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«Самрук-Қазына» (по согласованию), АО «НК «КазМунайГаз»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 «Аэропорты» (при создании)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развитие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 Қазына» (по согласованию), АО «Холдинг «Аэропорты»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университет «Самрук-Казына»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HR-проектов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реализация HR-проектов в группе ФНБ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«Самрук-Казына» по согласованию), Корпоративный университет «Самрук-Казына»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«КазАгроИнновация»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исследования; развитие научной инфраструктуры; развитие системы передачи знаний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 «КазАгроИннова ция»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«Управляющая компания специальной экономической зоны «Парк инновационных технологий»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продвижению Парка инновационных технологий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инновационных технологий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операционной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работе с международными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маркетингу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этап - 36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специалистов, наименование позиций и направление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могут изменяться с учетом оценки потребности)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этап (2014-2018 годы)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АО«НУХ «КазАгро»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председателя правления (по вопросам корпоративного развития)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развитие; развитие сельского хозяйства; управление рисками; логистика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 «НУХ «КазАгро»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АО«НК «Продовольственная контрактная корпорация»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независимый директор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 рынка зерна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 «НУХ «КазАгро»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председателя 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«КазАгроПродукт»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председателя правления (по вопросам развития животноводства)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ветеринария; зоотехника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 «НУХ «КазАгро»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«КазАгроФинанс»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председателя правления (по вопросам кредитования)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 «НУХ «КазАгро»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«Казагромаркетинг»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председателя правления (по вопросам переработки сельхозпродукции)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сельхозпродукции; производство радиоконсал-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тинговых услуги микрофинан-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АО«НУХ «КазАгро»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«Аграрная кредитная корпорация»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рисками; сельхозпроиз-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водственная и кредитная кооперация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АО«НУХ «КазАгро»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«Фонд финансовой поддержки сельского хозяйства»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 микрофинан-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АО«НУХ «КазАгро»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«КазАгроПродукт»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менеджер по маркетингу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логистика, продажа; развитие бизнеса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АО«НУХ «КазАгро»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компаний АО «НИХ «Зерде»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единицы член правления/заместитель председателя правления/технический специалист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 вычислительной математики и кибернетики;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информатика; телекоммуникации; прикладная математика и информатика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«НИХ «Зерде»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дорожный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тельский институт»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бизнеса; строительство, ремонт и  содержание цементобетонных покрытий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МГК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по строительству, ремонту и содержанию цементо-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бетонных покрытий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АО«НИПИИ «КазАэроПроект»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управлению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аэродромное проектирование; проектирование средств аэронавигации, светосигнального оборудования аэродромов; технологическое проектирование пассажирских терминалов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по проектированию аэропортовых зданий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«ННТХ «Парасат»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(научный консультант)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 в области физики, химии и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инженерии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базового финансирования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АО «ННТХ «Парасат»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специалист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 в области науки по приоритетам развития АО «Парасат»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2017-2018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НАО «Холдинг «Кәсіпқор»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АО«НК «Қазақстан Ғарыш Сапары»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бизнеса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«Банк Развития Казахстана»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управлению финансами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политика: управленческий учет, кредитная политика, экономическое прогнозирование и аналитика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«Банк Развития  Казахстана» (по согласованию)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«Экспортно-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кредитная страховая корпорация «КазЭкспортГарант»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обрабатывающей промышленности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«КазЭкспортГара нт»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Фонды прямых инвестиций с участием АО «Казына Капитал Менеджмент»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единицы (независимые члены СД)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рисками; привлечение инвестиций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 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«Казына Капитал Менеджмент»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по венчурным инвестициям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институт развития индустрии»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развитие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«Казахстанский институт развития индустрии 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геологоразведочная компания Казгеология»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независимый директор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развитие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«Казгеология»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иностранных инвестиций и современных технологий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«СПК «Павлодар»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независимый директор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бизнеса; стратегическое развитие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Павлодарской области, МРР, АО «СПК «Павлодар»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«СПК «Каспий»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рисками; стратегическое развитие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области, МРР, АО «СПК «Каспий»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независимый директор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«СПК «Алматы»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инновационные технологии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Алматы, МРР, АО «СПК «Алматы»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«СПК «Жетісу»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иностранных инвестиций и высоких технологий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 области, МРР, АО «СПК «Жетісу» (по согласованию)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современных направлений в АПК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«СПК «Солтустік»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развитие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Северо- Казахстанской области, МРР, АО «СПК «Солтүстік»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«Завод имени С.М. Кирова»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специалист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современных технологий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Северо-Казахстанской области, АО «Завод имени С.М. Кирова»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«Управляющая компания специальной экономической зоны «Павлодар»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химической,  нефтехимической продукции; планирование маркетинговых стратегий; проведение исследований рынка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Павлодарской области, АО «Управляющая компания специальной экономической зоны «Павлодар» (по согласованию)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«Научный центр урологии имени Б.У. Джарбусынова»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заместитель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деятельности/медицинский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заместитель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сестринскому делу/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сестринскому делу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медицины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ордена «Знак почета» НИИ глазных болезней»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научный центр хирургии имени А.Н. Сызганова»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«Медицинский университет Астана»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провост /первый проректор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наука и образование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 ПХВ «Казахский национальный медицинский университет имени С.Д. Асфендиярова» Министерства здравоохранения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«Казгидромет» Министерства охраны окружающей среды Республики Казахстан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по внедрению технологий,  технический специалист по численным методам прогнозирования погоды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метеорология; агрометеорология; гидрология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МЭБП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этап - 48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специалистов, наименование позиций и направление их деятельности могут изменяться с учетом оценки потребности)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Ответственным органом по поиску членов совета директоров является акционер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Стратегическое управление (специалисты I уровня будут осуществлять управление компаний/группой компаний на стратегическом уровне, определять ключевые направления деятельности через участие в составе совета директоров компании или на позициях первого руководителя компании)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Операционное управление и специальные компетенции (специалисты  II уровня будут решать конкретные бизнес-задачи, генерировать и управлять изменениями в компаниях)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-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 - 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НУХ - национальный управляющий холдинг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НАО - некоммерческое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НИХ - национальный инфокоммуникацонный холдинг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НИПИИ - научно-исследовательский и проектно-изыскательский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ННТХ - национальный научно-технологический холдинг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НИИ - научно-исследовательский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-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СПК - социально-предпринимательская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ФНБ - 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 - совет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КМГ - акционерное общество «Национальная компания «КазМунайГаз»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