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2fd8" w14:textId="32d2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Президента Российской Федерации В. Путина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августа 2013 года № 134-р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укрепления двустороннего сотрудничества между Республикой Казахстан и Российской Федерацией, обеспечения протокольно-организационных мероприятий по подготовке и проведению рабочего визита Президента Российской Федерации В.Путина в Республику Казахстан с 6 по 7 июля 2013 года (далее – визит):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Российской Федерации на высшем уровне по формату «1+5»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обеспечить финансирование расходов на проведение визита за счет средств, предусмотренных в республиканском бюджете на 2013 год по программам 001 «Обеспечение деятельности Главы государства, Премьер-Министра и других должностных лиц государственных органов», 003 «Санитарно-эпидемиологическое благополучие населения на республиканском уровне» и 004 «Оказание медицинской помощи отдельным категориям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Российской Федерации в аэропорту города Астаны,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Президента Российской Федерации В.Путина над территорией Республики Казахстан, посадку и вылет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 и информации Республики Казахстан обеспечить освещение визита в средствах массовой информации и организовать концертную программу во время официального приема от имени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 выполнение организационных мероприятий по встрече и проводам официальной делегации Российской Федерации в аэропорту города Астаны, оформлению аэропорта и улиц, сопровождению в местах посещений, а также организацию культурной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официальных церемониях встречи и проводов Президента Российской Федерации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Пограничной службе Комитета национальной безопасности Республики Казахстан (по согласованию) и Комитету таможенного контроля Министерства финансов Республики Казахстан обеспечить соответствующее содействие во время встреч и проводов официальной делегации Российской Федерации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2013 года № 134-р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 </w:t>
      </w:r>
      <w:r>
        <w:br/>
      </w:r>
      <w:r>
        <w:rPr>
          <w:rFonts w:ascii="Times New Roman"/>
          <w:b/>
          <w:i w:val="false"/>
          <w:color w:val="000000"/>
        </w:rPr>
        <w:t>
членов официальной делегации Российской Федерации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Размещение членов официальной делегации Российской Федерации (по формату «1+5») и сотрудников Службы охраны Президента Республики Казахстан в гостинице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Астаны при встрече и проводах официальной делегации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ужины, в том числе неформальные) от имени Президента Республики Казахстан в честь Президента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официальной делегации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Техническое обеспечение, тематическое и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главы и членов официальной делегации Российской Федерации,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главы и членов официальной делегации Российской Федерации,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Аренда залов для проведения двусторонних встреч и приемов в городе Астане.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