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d923" w14:textId="a6bd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выбору места размещения и конфигурации атомной электростанции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августа 2013 года № 146-р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выработки предложений по определению места размещения и конфигурации атомной электростанции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6"/>
        <w:gridCol w:w="382"/>
        <w:gridCol w:w="8132"/>
      </w:tblGrid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Джаксалиев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Бакытжан Мухамбеткалиевич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индустрии и новых технологий Республики Казахстан, руководитель 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 Гафурович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 Кутымович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атомной энергетики Комитета по атомной энергии Министерства индустрии и новых технологий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Госман Каримович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Комитета национальной безопасности Республики Казахстан (по согласованию) 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Николаевич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прокурора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Апсеметович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Зауреш Хамитовна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Кенесович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Орунханов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Кадесович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Кырыкбаев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Викторович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Акчулаков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Уралович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 Габбасович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Беделбаевич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Суиндик Тасеменович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Мажит Бейсембаевич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атомной энергии Министерства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Сунгат Куатович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электроэнергетики и угольной промышленности Министерства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Бектемиров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Абдугалиевич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управляющий директор акционерного общества «Фонд национального благосостояния «Самрук-Казына» (по согласованию) 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Кенесбекович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правления акционерного общества «Самрук-Энерго» (по согласованию)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Бакытхан Медегалиевич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правления акционерного общества «KEGOC» (по согласованию)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Алексеевич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акционерного общества «Национальная атомная компания «Казатомпром» (по согласованию)</w:t>
            </w:r>
          </w:p>
        </w:tc>
      </w:tr>
      <w:tr>
        <w:trPr>
          <w:trHeight w:val="3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Константинович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акционерного общества «Самрук-Энерго» (по согласованию)</w:t>
            </w:r>
          </w:p>
        </w:tc>
      </w:tr>
      <w:tr>
        <w:trPr>
          <w:trHeight w:val="1110" w:hRule="atLeast"/>
        </w:trPr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Владимирович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управлению электроэнергетическими активами акционерного общества «Фонд национального благосостояния «Самрук-Казына» (по согласованию)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до 1 ноября 2013 года внести на рассмотрение Комиссии для выработки предложений по выбору места размещения и конфигурации атомной электростанции на территории Республики Казахстан обоснованные предложения по месту строительства и конфигурации атомной электростанции.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– Министра индустрии и новых технологий Республики Казахстан Исекешева А.О.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