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084e" w14:textId="cc808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государственного визита Президента Республики Индонезия С.Б. Юдойоно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августа 2013 года № 147-р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целях подготовки и проведения государственного визита Президента Республики Индонезия С.Б. Юдойоно в Республику Казахстан 1 – 3 сентября 2013 года (далее – визит):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 обеспечить протокольно-организационные мероприятия по подготовке и проведению визита.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 (по согласованию) принять организационные меры по обслуживанию членов официальной делегации Республики Индонезия на высшем уровне по формату «1+1+12», обеспечить финансирование расходов на проведение визита за счет средств, предусмотренных в республиканском бюджете на 2013 год по программам 001 «Услуги по обеспечению деятельности Главы государства, Премьер-Министра и других должностных лиц государственных органов», 003 «Санитарно-эпидемиологическое благополучие населения на республиканском уровне» и 004 «Оказание медицинской помощи отдельным категориям граждан»,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Службе охраны Президента Республики Казахстан (по согласованию), Комитету национальной безопасности Республики Казахстан (по согласованию), Министерству внутренних дел Республики Казахстан обеспечить безопасность членов официальной делегации Республики Индонезия в аэропорту города Астаны, местах проживания и посещения, сопровождение по маршрутам следования, а также охрану специального самолета.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 в установленном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Министерством обороны Республики Казахстан пролет специального самолета Президента Республики Индонезия С.Б. Юдойоно над территорией Республики Казахстан, посадку и вылет в аэропорту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техническое обслуживание, стоянку и заправку специального самолета в аэропорту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индустрии и новых технологий Республики Казахстан обеспечить проведение казахстанско-индонезийского бизнес-форума с участием представителей деловых кругов двух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культуры и информации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освещение визита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организацию концертных программ и необходимую техническую поддержку мероприятий (звуковое, световое обеспечение и оформление сцены) во время приемов (неформальных приемов) от имени Президента Республики Казахстан Н.А. Назарбаева в честь Президента Республики Индонезия С.Б. Юдойоно;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проведение Дней культуры Индонезии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Акимату города Астаны обеспечить выполнение организационных мероприятий по встрече и проводам официальной делегации Республики Индонезия в аэропорту, оформлению аэропорта и улиц, сопровождению в местах посещений, а также организацию культурных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Республиканской гвардии Республики Казахстан (по согласованию) принять участие в официальных церемониях встречи и проводов Президента Республики Индонезия С.Б. Юдойоно.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Пограничной службе Комитета национальной безопасности Республики Казахстан (по согласованию) и Комитету таможенного контроля Министерства финансов Республики Казахстан обеспечить соответствующее содействие во время встреч и проводов официальной делегации Республики Индонезия в аэропорту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реализацией настоящего распоряжения возложить на Министерство иностранных дел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 С. Ахметов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августа 2013 года № 147-р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Организационные меры по обслуживанию</w:t>
      </w:r>
      <w:r>
        <w:br/>
      </w:r>
      <w:r>
        <w:rPr>
          <w:rFonts w:ascii="Times New Roman"/>
          <w:b/>
          <w:i w:val="false"/>
          <w:color w:val="000000"/>
        </w:rPr>
        <w:t xml:space="preserve">
членов официальной делегации Республики Индонезия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Размещение членов официальной делегации Республики Индонезия (по формату «1+1+12») и сотрудников Службы охраны Президента Республики Казахстан в гостинице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Изготовление печатной продукции (бейджи, программы визита, спецпропуска на автомобили, кувертные карты, пригласительные на прием).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 чайного стола и цветочного оформления в аэропорту города Астаны при встрече и проводах официальной делегации Республики Индонезия.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Организация приемов (завтраки, обеды, ужины), неформальных приемов от имени Президента Республики Казахстан Н.А. Назарбаева в честь Президента Республики Индонезия С.Б. Юдойоно и его супруги, а также технических столов.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Приобретение подарков и сувениров для главы и членов официальной делегации Республики Индонезия.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Техническое обеспечение, тематическое и цветочное оформление в местах проведения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Транспортное обслуживание главы и членов официальной делегации Республики Индонезия, а также сопровождающих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обслуживание главы и членов официальной делегации Республики Индонезия, а также сопровождающих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Аренда залов для проведения двусторонних переговоров в городе Астане.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