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f5a9" w14:textId="9e5f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Председателя Китайской Народной Республики Си Цзиньпиня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сентября 2013 года № 149-р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государственного визита Председателя Китайской Народной Республики Си Цзиньпиня в Республику Казахстан с 6 по 9 сентября 2013 года (далее – визит):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Китайской Народной Республики на высшем уровне по формату «1+12»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обеспечить финансирование расходов на проведение визита за счет средств, предусмотренных в республиканском бюджете на 2013 год по программам 001 «Услуги по обеспечению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Китайской Народной Республики в аэропортах городов Астаны и Алматы, местах проживания и посещения, сопровождения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Председателя Китайской Народной Республики Си Цзиньпиня над территорией Республики Казахстан, посадку и вылет в аэропортах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Акционерному обществу «Фонд национального благосостояния «Самрук-Казына» (по согласованию) обеспечить проведение учредительного заседания Казахстанско-китайского делового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освещение визита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концертных программ и необходимую техническую поддержку мероприятий (звуковое, световое обеспечение и оформление сцены) во время приемов (неформальных приемов) от имени Президента Республики Казахстан в честь Председателя Китайской Народной Республики Си Цзиньпиня.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Акимату города Астаны обеспечить выполнение организационных мероприятий по встрече и проводам официальной делегации Китайской Народной Республики в аэропорту,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Акимату города Алматы обеспечить выполнение организационных мероприятий по встрече и проводам официальной делегации Китайской Народной Республики в аэропорту,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Республиканской гвардии Республики Казахстан (по согласованию) принять участие в официальных церемониях встречи и проводов Председателя Китайской Народной Республики Си Цзиньпиня.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Китайской Народной Республики в аэропортах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С. 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2013 года № 149-р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членов</w:t>
      </w:r>
      <w:r>
        <w:br/>
      </w:r>
      <w:r>
        <w:rPr>
          <w:rFonts w:ascii="Times New Roman"/>
          <w:b/>
          <w:i w:val="false"/>
          <w:color w:val="000000"/>
        </w:rPr>
        <w:t>
официальной делегации Китайской Народной Республики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Китайской Народной Республики (по формату-«1+12») и сотрудников Службы охраны Президента Республики Казахстан в гостиницах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чайного стола и цветочного оформления в аэропортах городов Астаны и Алматы при встрече и проводах официальной делегации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ужины), неформальных приемов от имени Президента Республики Казахстан в честь Председателя Китайской Народной Республики, а также технических столов.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Техническое обеспечение и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Китайской Народной Республики,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Китайской Народной Республики,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Аренда залов в местах проведения двусторонних переговоров и приемов в городе Астане.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