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20b9" w14:textId="2b42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проекту Закона Республики Казахстан "О внесении изменений и дополнений в некоторые законодательные акты Республики Казахстан по вопросам недропользования"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октября 2013 года № 161-р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выработки предложений по проекту Закона Республики Казахстан «О внесении изменений и дополнений в некоторые законодательные акты Республики Казахстан по вопросам недропользования»: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Aceт Орентаевич               Казахстан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Сауранбаев                  -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Ермекович             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Токтабаев                   - директор Департамента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Серикович               Министерства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Сафинов 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Канатбек Бейсенбекович        нефти и газа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Жумангарин                  - вице-министр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Макашевич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Алдашев                     - директор Департамента контрактов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 Агибаевич              недропользование и соглашений о разделе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продукции Министерства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Мукушов                     - директор Департамента юридической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Ардак Жумагулович             службы Министерства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Исенова                     - руководитель управления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Динара Олжабаевна             инфраструктуры и экологии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 отраслевой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Кашкумбаева                 - руководитель управления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Данагуль Абдимухтаровна       законодательства и законодательства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области хозяйственной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Коспанова                   - руководитель управления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Самбетовна               контрактов на недропользование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налоговой и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политики Министерства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Мантаева                    - руководитель управления анализа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Ботаевна                 развития недропользования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недропользования Министерства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Торебеков                   - 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Исмаилович             государственного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контроля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регулирования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Жанасаев                    - сотрудник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Булатович              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Сагатов                     - начальник отдела по надзору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Аманкалий Аманжанович         применением природоохранного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законодательства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надзору за законностью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социально-экономической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Курманов                    - старший прокурор отдела по надзору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Серикович             применением природоохранного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законодательства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надзору за законностью в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экономической сфере Генеральной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прокуратуры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Рахметова                   - главный эксперт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Айгерм Мухаметкалиевна        управления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                     - главный эксперт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Шакен Шарипович               управления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Мукашева                    - главный научный работник, доктор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Абайхановна              юридических наук, профессор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гражданского и гражданско-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процессуального законодательства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исполнительного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государственного учреждения «Институт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законодательства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Журсунов                    - исполнительный директор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Манарбекович           юридических лиц «Казахстанская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ассоциация организаций нефтегазового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энергетического комплекса Kazenergy»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Мукаев                      - директор юридического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Шамсудинович          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«Казахстанская ассоциация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нефтегазового и энергетического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комплекса Kazenergy»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Закариянов                  - директор департамента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Кызайбаевич             и местного содержания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юридических лиц «Республиканская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ассоциация горнодобывающих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горнометаллургических предприятий»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Малгаждарова                - директор юридического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Бибигуль Толепбергеновна     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«Республиканская ассоциация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горнодобывающих и горно-металлургических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предприятий»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Больгерт                    - заместитель исполнительного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Евгений Андреевич             объединения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«Республиканская ассоциация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горнодобывающих и горнометаллургических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предприятий»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Рабочей группе в срок до 15 октября 2013 года выработать и внести в Правительство Республики Казахстан предложения к проекту Закона Республики Казахстан «О внесении изменений и дополнений в некоторые законодательные акты Республики Казахстан по вопросам недропользования».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