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c87ac" w14:textId="cec87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18 июля 2013 года № 111-р "О мерах по реализации законов Республики Казахстан от 21 июня 2013 года "О пенсионном обеспечении в Республике Казахстан" и "О внесении изменений и дополнений в некоторые законодательные акты Республики Казахстан по вопросам пенсионного обеспечения"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октября 2013 года № 163-р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18 июля 2013 года № 111-р «О мерах по реализации законов Республики Казахстан от 21 июня 2013 года «О пенсионном обеспечении в Республике Казахстан» и «О внесении изменений и дополнений в некоторые законодательные акты Республики Казахстан по вопросам пенсионного обеспечения»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законов Республики Казахстан от 21 июня 2013 года </w:t>
      </w:r>
      <w:r>
        <w:rPr>
          <w:rFonts w:ascii="Times New Roman"/>
          <w:b w:val="false"/>
          <w:i w:val="false"/>
          <w:color w:val="000000"/>
          <w:sz w:val="28"/>
        </w:rPr>
        <w:t>«О пенсионном обеспечении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и дополнений в некоторые законодательные акты Республики Казахстан по вопросам пенсионного обеспечения»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«октябрь 2013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14,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19,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«октябрь 2013 года»;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58, исключить.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