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7fc0" w14:textId="dec7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 от 15 августа 2013 года № 615 "О проведении акимами отчетных встреч с населением"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декабря 2013 года № 189-р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подпункта 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15 августа 2013 года № 615 «О проведении акимами отчетных встреч с населением»: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закрепление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членов Правительства Республики Казахстан, руководителей центральных государственных органов, национальных холдингов и компаний для участия на отчетных встречах с населением акимов областей, города республиканского значения, столицы в первом квартале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областей, городов Астаны и Алматы на предстоящий календарный год составить графики проведения отчетов перед населением и не позднее 20 декабря 2013 года представить на согласование в Администрацию Президента Республики Казахстан, а также направить в Министерство регионального развития Республики Казахстан для составления графика выездов членов Правительства, руководителей центральных государственных органов, национальных холдингов и компаний.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Членам Правительства Республики Казахстан, руководителям центральных государственных органов, национальных холдингов и компаний принять участие на отчетных встречах с населением акимов областей, городов Астаны и Алматы согласно прилагаемому закреплению.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Акимам областей, городов Астаны и Алматы в срок до 5 апреля 2014 года представить в Министерство регионального развития Республики Казахстан перечень проблем, решение которых входит в компетенцию центральных государственных органов, национальных холдингов и компаний, с учетом итогов встреч нижестоящих акимов за отчетный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регионального развития Республики Казахстан составить перечень проблем, поднятых населением по итогам отчетных встреч, и в срок до 12 апреля 2014 года направить на рассмотрение заинтересованных центральных государственных органов, холдингов и компаний.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Заинтересованным государственным органам, национальным холдингам и компаниям в срок до 20 апреля 2014 года внести предложения по решению проблемных вопросов в рамках своей компетенции в Министерство регионального развития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Министерству регионального развития Республики Казахстан обеспечить внесение: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Администрацию Президента Республики Казахстан и Канцелярию Премьер-Министра Республики Казахстан перечня проблемных вопросов, требующих решения на уровне центральных государственных органов, национальных холдингов и компаний, и предложения по их решению в срок до 30 апреля 2014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Канцелярию Премьер-Министра Республики Казахстан соответствующих проектов распоряжений Премьер-Министра Республики Казахстан на последующие годы к 1 ноября ежегодно.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распоряжения возложить на Канцелярию Премьер-Министра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2013 года № 189-р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Закрепление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членов Правительства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руководителей центральных государственных органов,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национальных холдингов и компаний для участия на отчетных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встречах с населением акимов областей,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республиканского значения, столицы в первом квартале 2014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273"/>
        <w:gridCol w:w="951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город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Правительства Республики Казахстан, руководитель центрального государственного органа, национального холдинга и компании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253"/>
        <w:gridCol w:w="95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Божко Владимир Карпович – Министр по чрезвычайным ситуациям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Имашев Берик Мажитович – Министр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Бишимбаев Куандык Валиханович – председатель Правления АО «НУХ «Байтерек»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Есентаев Тастанбек Кутжанович – Председатель Агентства Республики Казахстан по делам спорта и физической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Айдосов Галым Аллаярбекович – заместитель генерального директора АО «КазТрансГаз Аймак»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Дуйсенова Тамара Босымбековна – Министр труда и социальной защиты населения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Калдыбатыр Нуржан Сарсембаевич – директор Департамента занятости населения Министерства труда и социальной защиты населения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Сапаров Акилбай Есболович – председатель Правления АО «КазТрансГаз Алматы»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Божко Владимир Карпович – Министр по чрезвычайным ситуациям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Бимагамбетов Тимур Мустахиевич – управляющий директор по операционным добывающим активам АО «НК «КазМунайГаз»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Тиесов Данияр Суиншликович – заместитель председателя Правления АО «НК «КазМунайГаз» по переработке и нефтехимии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Казахстанская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Каирбекова Салидат Зикеновна – Министр здравоохранения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 Калмуханбет Нурмуханбетович – Министр внутренних дел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Айтжанов Дулат Нулиевич – председатель Правления АО «НУХ «КазАгро»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Каппаров Нурлан Джамбулович – Министр окружающей среды и водных ресурсов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Айтжанов Дулат Нулиевич – председатель Правления АО «НУХ «КазАгро»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Сердиев Ибулла Джумагулович – заместитель генерального директора АО «КазТрансГаз Аймак»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 Казахстанская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Карабалин Узакбай Сулейменович – Министр нефти и газа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Айдосов Галым Аллаярбекович – заместитель генерального директора АО «КазТрансГаз Аймак»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Асет Орентаевич – Заместитель Премьер-Министра Республики Казахстан - Министр индустрии и новых технологий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Жумагалиев Аскар Куанышевич – Министр транспорта и коммуникаций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Кабылдин Каиргельды Максутович – заместитель председателя Правления АО «НК «КазМунайгаз» по транспортировке нефти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Кульсеитов Айдын Женисович – председатель Правления АО «Национальное агентство по технологическому развитию»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Мамытбеков Асылжан Сарыбаевич – Министр сельского хозяйства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Куандыков Болатбек Баянович – Председатель Агентства Республики Казахстан по защите конкуренции (Антимонопольное агентство)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Сердиев Ибулла Джумагулович – заместитель генерального директора АО «КазТрансГаз Аймак»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Кул-Мухаммед Мухтар Абрарулы – Министр культуры и информации Республики Казахстан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Сердиев Ибулла Джумагулович – заместитель генерального директора АО «КазТрансГаз Аймак»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Азильханов Марат Алмасович – Председатель Агентства Республики Казахстан по делам религий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Бимагамбетов Тимур Мустахиевич – управляющий директор по операционным добывающим активам АО «НК «КазМунайгаз»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Нурсеитов Абат Акмуканович – генеральный директор АО «РД «КазМунайГаз»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Жамишев Болат Бидахметович – Министр регионального развития Республики Казахстан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Саринжипов Аслан Бакенович – Министр образования и науки Республики Казахстан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Тиесов Данияр Суиншликович – заместитель председателя Правления АО «НК «КазМунайГаз» по переработке и нефтехимии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Кабылдин Каиргельды Максутович – заместитель председателя Правления АО «НК «КазМунайгаз» по транспортировке нефти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 Казахстанская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Шукеев Умирзак Естаевич – председатель Правления АО «ФНБ «Самрук-Казына»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Куандыков Болатбек Баянович – Председатель Агентства Республики Казахстан по защите конкуренции (Антимонопольное агентство)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Оспанов Мурат Магавьянович – Председатель Агентства Республики Казахстан по регулированию естественных монополий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 Казахстанская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Мамытбеков Асылжан Сарыбаевич – Министр сельского хозяйства Республики Казахстан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Сердиев Ибулла Джумагулович – заместитель генерального директора АО «КазТрансГаз Аймак»</w:t>
            </w:r>
          </w:p>
        </w:tc>
      </w:tr>
      <w:tr>
        <w:trPr>
          <w:trHeight w:val="28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Астана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Сагинтаев Бакытжан Абдирович – Первый заместитель Премьер-Министра Республики Казахстан 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Султанов Бахыт Турлыханович – Заместитель Премьер-Министра Республики Казахстан – Министр финансов Республики Казахстан 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Досаев Ерболат Аскарбекович – Министр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Абдыкаликова Гульшара Наушаевна – Заместитель Премьер-Министра Республики Казахстан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Каппаров Нурлан Джамбулович – Министр окружающей среды и водных ресурсов Республики Казахстан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 Альберт Павлович – первый вице-министр индустрии и новых технологий Республики Казахстан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Ибадуллаев Азамат Амалулы – председатель Правления АО «ИО «Казахстанская Ипотечная Компания»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3"/>
        <w:gridCol w:w="8493"/>
      </w:tblGrid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 «Байтерек»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  акционерное общество «Национальный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управляющий холдинг «Байтерек»;</w:t>
            </w:r>
          </w:p>
        </w:tc>
      </w:tr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«НК «КазмунайГаз»  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  акционерное общество «Национальная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компания «КазМунайГаз»;</w:t>
            </w:r>
          </w:p>
        </w:tc>
      </w:tr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«КазТрансГаз» 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 акционерное общество «КазТрансГаз»;</w:t>
            </w:r>
          </w:p>
        </w:tc>
      </w:tr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 «НУХ «КазАгро»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  акционерное общество «Национальный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управляющий холдинг «КазАгро»;</w:t>
            </w:r>
          </w:p>
        </w:tc>
      </w:tr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«КазТрансОйл» 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 акционерное общество «КазТрансОйл»;</w:t>
            </w:r>
          </w:p>
        </w:tc>
      </w:tr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«Национальное агентство по технологическому развитию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 акционерное общество «Национальное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агентство по технологическому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развитию»;</w:t>
            </w:r>
          </w:p>
        </w:tc>
      </w:tr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«РД «КазМунайГаз»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 акционерное общество «Разведка 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«КазМунайГаз»;</w:t>
            </w:r>
          </w:p>
        </w:tc>
      </w:tr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 акционерное общество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«Самрук-Казына»;</w:t>
            </w:r>
          </w:p>
        </w:tc>
      </w:tr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«ИО «Казахстанская   Ипотечная Компания» 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  акционерное общество «Ипотечная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организация «Казахстанская Ипотечная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Компания»;</w:t>
            </w:r>
          </w:p>
        </w:tc>
      </w:tr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«КазТрансГаз Аймак»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  акционерное общество «КазТрансГаз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Аймак»;</w:t>
            </w:r>
          </w:p>
        </w:tc>
      </w:tr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«КазТрансГаз Алматы»    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  акционерное общество «КазТрансГаз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Алматы».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