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a155d" w14:textId="8ba15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организационных мероприятиях по подготовке и проведению республиканских и международных соревнований в 2014 году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31 декабря 2013 года № 197-р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целях подготовки и проведения республиканских и международных соревнований в 2014 году в Республике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Организационного комитета по подготовке и проведению республиканских и международных соревнований в 2014 году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реализацией настоящего распоряжения возложить на Агентство Республики Казахстан по делам спорта и физической культуры.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                      С. Ахметов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197-р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Организационного комитета по подготовке и проведению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республиканских и международных соревнований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 2014 году в Республике Казахстан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2"/>
        <w:gridCol w:w="875"/>
        <w:gridCol w:w="7303"/>
      </w:tblGrid>
      <w:tr>
        <w:trPr>
          <w:trHeight w:val="915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Тастанбек Кутжанович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 Республики Казахстан по делам спорта и физической культуры, председатель</w:t>
            </w:r>
          </w:p>
        </w:tc>
      </w:tr>
      <w:tr>
        <w:trPr>
          <w:trHeight w:val="60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Канагатов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Ильсияр Баймухамедович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Председателя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делам спорта и физической культуры, заместитель председателя</w:t>
            </w:r>
          </w:p>
        </w:tc>
      </w:tr>
      <w:tr>
        <w:trPr>
          <w:trHeight w:val="60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Жошыбаев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Рапиль Сейтханович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первый заместитель Министра иностранных дел Республики Казахстан </w:t>
            </w:r>
          </w:p>
        </w:tc>
      </w:tr>
      <w:tr>
        <w:trPr>
          <w:trHeight w:val="60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Байжунусов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Эрик Абенович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вице-министр здравоохранения Республики Казахстан </w:t>
            </w:r>
          </w:p>
        </w:tc>
      </w:tr>
      <w:tr>
        <w:trPr>
          <w:trHeight w:val="60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Бектуров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Габбасович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транспорта и коммуникации Республики Казахстан</w:t>
            </w:r>
          </w:p>
        </w:tc>
      </w:tr>
      <w:tr>
        <w:trPr>
          <w:trHeight w:val="60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Тургумбаев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Заманбекович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внутренних дел Республики Казахстан</w:t>
            </w:r>
          </w:p>
        </w:tc>
      </w:tr>
      <w:tr>
        <w:trPr>
          <w:trHeight w:val="60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Шолпанкулов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 Шолпанкулович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вице-министр финансов Республики Казахстан </w:t>
            </w:r>
          </w:p>
        </w:tc>
      </w:tr>
      <w:tr>
        <w:trPr>
          <w:trHeight w:val="60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Аманжолова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Зауреш Жуманалиевна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акима города Алматы </w:t>
            </w:r>
          </w:p>
        </w:tc>
      </w:tr>
      <w:tr>
        <w:trPr>
          <w:trHeight w:val="60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Аида Галымовна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города Астаны</w:t>
            </w:r>
          </w:p>
        </w:tc>
      </w:tr>
      <w:tr>
        <w:trPr>
          <w:trHeight w:val="60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Бектаев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 Абдикаримович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акима Южно-Казахстанской области </w:t>
            </w:r>
          </w:p>
        </w:tc>
      </w:tr>
      <w:tr>
        <w:trPr>
          <w:trHeight w:val="60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Бескемпиров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Серикжан Ислямович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Алматинской области</w:t>
            </w:r>
          </w:p>
        </w:tc>
      </w:tr>
      <w:tr>
        <w:trPr>
          <w:trHeight w:val="60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Асхат Канатович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Акмолинской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