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da6a" w14:textId="da0d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3 декабря 2013 года "О внесении изменений и дополнений в некоторые законодательные акты Республики Казахстан по вопросам совершенствования бюджетного законодательства"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декабря 2013 года № 198-р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внесении изменений и дополнений в некоторые законодательные акты Республики Казахстан по вопросам совершенствования бюджетного законодательства»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Правительство Республики Казахстан проекты нормативных правовых актов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198-р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нормативных правовых актов, принятие которых необходимо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в целях реализации Закона Республики Казахстан от 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2013 года «О внесении изменений и дополнений в некоторые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законодательные акты Республики Казахстан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совершенствования бюджетного законодательства»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6581"/>
        <w:gridCol w:w="2569"/>
        <w:gridCol w:w="2252"/>
        <w:gridCol w:w="1788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 правового акта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Государст-венный орган, ответственный за исполнение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Указы Президента Республики Казахстан от 18 июня 2009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«О Системе государственного планирования в Республике Казахстан» и от 4 марта 2010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«О некоторых вопросах дальнейшего функционирования Системы государственного планирования в Республике Казахстан»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 Президента Республики Казахстан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дополнения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апреля 2009 года № 780 «Об утверждении Положения о Республиканской бюджетной комиссии»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 Президента Республики Казахстан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26 августа 2009 года № 861 «Об утверждении Правил разработки проекта республиканского бюджета»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 Президента Республики Казахстан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решения Правительства Республики Казахстан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МЭБП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13 июля 2009 года № 1061 «Об утверждении Правил разработки проектов местных бюджетов»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разработки и корректировки, проведения необходимых экспертиз инвестиционного предложения и планирования, реализации и отбора бюджетных инвестиций и признании утратившими силу некоторых решений Правительства Республики Казахстан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определении юридических лиц, привлекаемых для консультативного сопровождения республиканских концессионных проектов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МИНТ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определения лимитов расходов администраторов бюджетных программ, лимитов на новые инициативы Республики Казахстан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2014 года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Методики определения лимитов государственных концессионных обязательств Правительства Республики Казахстан и местных исполнительных органов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определении юридических лиц, привлекаемых для консультативного сопровождения местных концессионных проектов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МИО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2014 года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экономики и бюджетного планирования Республики Казахстан от 13 марта 2013 года № 72 «Об утверждении Правил составления Единой бюджетной классификации Республики Казахстан»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МЭБП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экономики и бюджетного планирования Республики Казахстан от 13 марта 2013 года № 73 «Об утверждении Правил составления и представления бюджетной заявки»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МЭБП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экономики и бюджетного планирования Республики Казахстан от 23 февраля 2009 года № 24 «Об утверждении Методики определения стоимости объекта концессии, концессионного проекта и суммарной стоимости государственной поддержки деятельности концессионера»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МЭБП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экономики и бюджетного планирования Республики Казахстан от 28 июня 2010 года № 95 «Об утверждении требований к экспертизе концессионных предложений, конкурсной документации, концессионных заявок, представленных участниками конкурса при проведении конкурса по выбору концессионера, и проектов договоров концессии»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МЭБП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экономики и бюджетного планирования Республики Казахстан от 16 июля 2009 года № 151 «Об утверждении Правил определения целесообразности бюджетного кредитования»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МЭБП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-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МИО - местные исполнительные органы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