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5a316" w14:textId="a75a3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вопросам дальнейшего разграничения полномочий между уровнями государственного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января 2014 года № 2-р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целях выработки предложений по вопросам дальнейшего разграничения полномочий между уровнями государственного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3"/>
        <w:gridCol w:w="633"/>
        <w:gridCol w:w="8053"/>
      </w:tblGrid>
      <w:tr>
        <w:trPr>
          <w:trHeight w:val="3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Султанов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 Турлыханович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 Республики Казахстан – Министр финансов Республики Казахстан, руководитель</w:t>
            </w:r>
          </w:p>
        </w:tc>
      </w:tr>
      <w:tr>
        <w:trPr>
          <w:trHeight w:val="3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Шаженова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 Мэлсовна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секретарь Министерства экономики и бюджетного планирования Республики Казахстан, заместитель руководителя</w:t>
            </w:r>
          </w:p>
        </w:tc>
      </w:tr>
      <w:tr>
        <w:trPr>
          <w:trHeight w:val="3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Сагиндыкова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Динара Алдабергеновна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развития системы государственного управления Министерства экономики и бюджетного планирования Республики Казахстан, секретарь</w:t>
            </w:r>
          </w:p>
        </w:tc>
      </w:tr>
      <w:tr>
        <w:trPr>
          <w:trHeight w:val="3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Альберт Павлович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вице-министр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Евниев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Кайратович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секретарь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Кабыкенов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 Кенжетайевич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секретарь Министерства регионального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Касымбек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Женис Махмудулы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секретарь Министерства транспорта и коммуникации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Коржова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Артемовна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секретарь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Курмангалиева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Аида Даденовна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секретарь Министерства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Қурмангалиева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Жанна Дулатовна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секретарь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Куренбеков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Амантай Жанкеевич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Имангалиев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Есенгазы Нуртолеуович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вице-министр образования и науки Республики Казахстан </w:t>
            </w:r>
          </w:p>
        </w:tc>
      </w:tr>
      <w:tr>
        <w:trPr>
          <w:trHeight w:val="3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Нуралиевич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окружающей среды и водных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Смаилов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Жанболат Амангелдинович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Токежанов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Турганович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Иосифович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акима Костанайской области</w:t>
            </w:r>
          </w:p>
        </w:tc>
      </w:tr>
      <w:tr>
        <w:trPr>
          <w:trHeight w:val="3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Габит Мухамбетович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акима Карагандинской области</w:t>
            </w:r>
          </w:p>
        </w:tc>
      </w:tr>
      <w:tr>
        <w:trPr>
          <w:trHeight w:val="3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Садибеков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 Калыбаевич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Павлодарской области</w:t>
            </w:r>
          </w:p>
        </w:tc>
      </w:tr>
      <w:tr>
        <w:trPr>
          <w:trHeight w:val="3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Ажгалиева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Айгуль Темиртасовна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Атырауской области</w:t>
            </w:r>
          </w:p>
        </w:tc>
      </w:tr>
      <w:tr>
        <w:trPr>
          <w:trHeight w:val="3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Амандык Габбасович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Алматинской области</w:t>
            </w:r>
          </w:p>
        </w:tc>
      </w:tr>
      <w:tr>
        <w:trPr>
          <w:trHeight w:val="3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Годунова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Николаевна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Кызылординской области</w:t>
            </w:r>
          </w:p>
        </w:tc>
      </w:tr>
      <w:tr>
        <w:trPr>
          <w:trHeight w:val="3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Ильин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Викторович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города Алматы</w:t>
            </w:r>
          </w:p>
        </w:tc>
      </w:tr>
      <w:tr>
        <w:trPr>
          <w:trHeight w:val="3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Ильмуханбетова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 Лазаревна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Мангистауской области</w:t>
            </w:r>
          </w:p>
        </w:tc>
      </w:tr>
      <w:tr>
        <w:trPr>
          <w:trHeight w:val="3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Кайнарбеков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Асхат Канатович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Акмолинской области</w:t>
            </w:r>
          </w:p>
        </w:tc>
      </w:tr>
      <w:tr>
        <w:trPr>
          <w:trHeight w:val="3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Кемалова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 Кенесовна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Актюбинской области</w:t>
            </w:r>
          </w:p>
        </w:tc>
      </w:tr>
      <w:tr>
        <w:trPr>
          <w:trHeight w:val="3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Куанганов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Фархат Шаймуратович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Нагаспаев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Ерсаин Каиргазиевич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города Астаны</w:t>
            </w:r>
          </w:p>
        </w:tc>
      </w:tr>
      <w:tr>
        <w:trPr>
          <w:trHeight w:val="3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Манжуов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Ерканат Нурбапаевич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Жамбылской области</w:t>
            </w:r>
          </w:p>
        </w:tc>
      </w:tr>
      <w:tr>
        <w:trPr>
          <w:trHeight w:val="3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Садыр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 Абилхайырович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Южно-Казахстанской области</w:t>
            </w:r>
          </w:p>
        </w:tc>
      </w:tr>
      <w:tr>
        <w:trPr>
          <w:trHeight w:val="3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Сактаганов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 Аманович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Шапкенов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Жамбылович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Западно-Казахстанской области</w:t>
            </w:r>
          </w:p>
        </w:tc>
      </w:tr>
    </w:tbl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в срок до 20 января 2014 года выработать и внести в Правительство Республики Казахстан предложения по вопросам дальнейшего разграничения полномочий между уровнями государственного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распоряжения возложить на Заместителя Премьер-Министра Республики Казахстан – Министра финансов Республики Казахстан Султанова Б.Т.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 Ахметов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