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351e" w14:textId="1fd3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10 января 2014 года "О внесении изменений и дополнений в некоторые законодательные акты Республики Казахстан по вопросам социального обеспечения"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января 2014 года № 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2014 года «О внесении изменений и дополнений в некоторые законодательные акты Республики Казахстан по вопросам социального обеспечения»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и иным государственным органам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8393"/>
      </w:tblGrid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 С. 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2014 года № 4-р  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нормативных правовых актов, принятие которых необходимо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целях реализации Закона Республики Казахстан от 10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2014 года «О внесении изменений и дополнений в некоторые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законодательные акты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социального обеспечения»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167"/>
        <w:gridCol w:w="2654"/>
        <w:gridCol w:w="3220"/>
        <w:gridCol w:w="2362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 ответственные за исполнение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МФ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выполнения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 на момент приобретения получателем права на пенсионные выплаты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МФ, МВД, НБ (по согласованию)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осуществления обязательных профессиональных пенсионных взносов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(созыв), МЭБП, МФ, МЗ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18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декабря 2007 года № 1307 «Об утверждении Правил исчисления (определения), перерасчета и повышения размеров социальных выплат из Государственного фонда социального страхования»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МФ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МФ, МВД, АЗК, НБ (по согласованию)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26 июля 2013 года № 184 «Об утверждении Правил осуществления кастодиальной деятельности на рынке ценных бумаг Республики Казахстан»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27 августа 2013 года № 217 «Об утверждении Правил выдачи разрешения на проведение реорганизации добровольного накопительного пенсионного фонда и передачи пенсионных активов присоединяемого добровольного накопительного пенсионного фонда в реорганизуемый добровольный накопительный пенсионный фонд»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 Республики 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27 августа 2013 года № 216 «Об утверждении Правил добровольного возврата лицензии на управление инвестиционным портфелем с правом привлечения добровольных пенсионных взносов, проведения добровольной и принудительной ликвидации добровольных накопительных пенсионных фондов, а также передачи пенсионных активов и обязательств по договорам о пенсионном обеспечении за счет добровольных пенсионных взносов»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перевода пенсионных накоплений в страховую организацию по договору пенсионного аннуитета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(созыв), МТСЗН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– Министерство труда 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АЗК – Агентство Республики Казахстан по защите конкуренции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