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a546" w14:textId="e71a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рабочих групп по реализации рамочных соглашений о партнерстве между Правительством Республики Казахстан и международными финансовыми организациями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июня 2014 года № 84-р. Утратило силу постановлением Правительства Республики Казахстан от 15 сентября 2022 года № 699.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15.09.2022 </w:t>
      </w:r>
      <w:r>
        <w:rPr>
          <w:rFonts w:ascii="Times New Roman"/>
          <w:b w:val="false"/>
          <w:i w:val="false"/>
          <w:color w:val="ff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рамочных соглашений о партнерстве между Правительством Республики Казахстан и международными финансовыми организациями: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рабочие группы по реализации рамочных соглашений о партнерстве между Правительством Республики Казахстан и международными финансовыми организациями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распоряжения возложить на Министерство национальной экономики Республики Казахстан.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2014 года № 84-р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рабочих групп но реализации рамочных соглашений о партнерстве между Правительством Республики Казахстан и международными финансовыми организациями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постановления Правительства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158-р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финансового сектора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Национального Банка Республики Казахстан (по согласованию), руководитель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международных отношений и связей с общественностью Национального Банка Республики Казахстан (по согласованию), секретарь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Национального Банка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 ассоциации финансистов Казахстана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Национальной палаты предпринимателей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"Казкоммерцбанк"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"Народный Банк Казахстана"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банкир сектора финансовых учреждений по Центральной Азии, Кавказу и Монголии Европейского Банка Реконструкции и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Европейского Банка Реконструкции и Развития по Казахстану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экономист по Центральной Азин Европейского Банка Реконструкции и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представитель Всемирного Банка в Республике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по снижению бедности и экономическому управлению по Центральной Азии Всемирного Банка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постоянного представительства Азиатского Банка Развития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экономист Департамента Центральной и Западной Азии Азиатского Банка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развитию частного сектора Департамента Центральной и Западной Азии Азиатского Банка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постоянного представительства Азиатского Банка Развития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советник Европейского Инвестиционного Банка по кредитованию восточных соседей и стран Центральной Азии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консультант Европейского Инвестиционного Банка по проектам, реализуемым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Усиление роли частного сектора в экономике, развитие малого и среднего бизнеса и совершенствование делового климата, устойчивое региональное развитие и формирование агломераций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 делам строительства, жилищно- коммунального хозяйства и управления земельными ресурсами Министерства национальной экономики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Национальной палаты предпринимателей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заведующего Центром стратегических разработок и анализа Администрации Президента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"Казахстанский центр модернизации и развития жилищно-коммунального хозяйства"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акционерного общества "Казахстанский центр модернизации и развития жилищно-коммунального хозяйства"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 ассоциации "Форум экономистов Казахстана", председатель Комитета развития малого и среднего бизнеса президиума Национальной палаты предпринимателей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банкир сектора инфраструктуры по России и Центральной Азии Европейского Банка Реконструкции и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региональной программы "Группа поддержки малого и среднего бизнеса" по Казахстану и Монголии Европейского Банка Реконструкции и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банкир, координатор проектов Рамочного соглашения Европейского Банка Реконструкции и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представитель Всемирного Банка в Республике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по снижению бедности и экономическому управлению по Центральной Азии Всемирного Банка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устойчивого развития по Центральной Азии Всемирного Банка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постоянного представительства Азиатского Банка Развития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экономист Департамента Центральной и Западной Азии Азиатского Банка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по инвестициям Департамента Центральной и Западной Азии Азиатского Банка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Постоянного представительства Азиатского Банка Развития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советник Европейского Инвестиционного Банка по кредитованию восточных соседей и стран Центральной Азии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консультант Европейского Инвестиционного Банка по проектам, реализуемым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Стимулирование науки и инноваций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высшего и послевузовского образования Министерства образования и науки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Национальной палаты предпринимателей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человеческого капитала Национальной палаты предпринимателей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 директоров акционерного общества "Сентранс Секьюритиз"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экономист по Центральной Азии Европейского Банка Реконструкции и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банкир, координатор проектов Рамочного соглашения Европейского Банка Реконструкции и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представительства Европейского Банка Реконструкции и Развития в городе Астане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представитель Всемирного Банка в Республике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по развитию человеческого потенциала по Центральной Азии Всемирного Банка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Развитие трудовых навыков и стимулирование рабочих мест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 и социального развития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труда и социального партнерства Министерства здравоохранения и социального развития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Национальной палаты предпринимателей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человеческого капитала Национальной палаты предпринимателей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корпорации "ASTANA GROUP"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представитель Всемирного Банка в Республике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по развитию человеческого потенциала по Центральной Азии Всемирного Банка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Привлечение инвестиций в экономику и развитие государственно- частного партнерства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инвестициям Министерства по инвестициям и развитию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Национальной палаты предпринимателей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 директоров компании Resmi Group, председатель Комитета торговли президиума Национальной палаты предпринимателей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Европейского Банка Реконструкции и Развития по Казахстану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банкир сектора инфраструктуры по России и Центральной Азии Европейского Банка Реконструкции и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банкир, координатор проектов Рамочного соглашения Европейского Банка Реконструкции и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представитель Всемирного Банка в Республике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по снижению бедности и экономическому управлению по Центральной Азии Всемирного Банка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устойчивого развития по Центральной Азии Всемирного Банка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постоянного представительства Азиатского Банка Развития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"Казахстанский центр модернизации и развития жилищно-коммунального хозяйства"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акционерного общества "Казахстанский центр модернизации и развития жилищно-коммунального хозяйства"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специалист по государственному и частному партнерству Департамента Центральной и Западной Азии Азиатского Банка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финансовому сектору Департамента Центральной и Западной Азии Азиатского Банка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управлению портфелем представительства Азиатского Банка Развития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сектора сельского хозяйства регионального офиса Исламского Банка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Устойчивое экологическое развитие, развитие зеленой экономики и повышение энергоэффективности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"зеленой экономики" Министерства энергетики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Национальной палаты предпринимателей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банкир сектора энергетики по России и Центральной Азии Европейского Банка Реконструкции и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банкир сектора энергетики по России и Центральной Азии Европейского Банка Реконструкции и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банкир сектора инфраструктуры по России и Центральной Азии Европейского Банка Реконструкции и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представитель Всемирного Банка в Республике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устойчивого развития по Центральной Азии Всемирного Банка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постоянного представительства Азиатского Банка Развития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окружающей среде Департамента Центральной и Западной Азии Азиатского Банка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энергетике Департамента Центральной и Западной Азии Азиатского Банка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проектов Постоянного представительства Азиатского Банка Развития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советник Европейского Инвестиционного Банка по кредитованию восточных соседей и стран Центральной Азии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консультант Европейского Инвестиционного Банка по проектам, реализуемым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сектора энергетики регионального офиса Исламского Банка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Поддержка диалога и оказание поддержки в проведении институциональных реформ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системы государственного управления Министерства национальной экономики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Национальной палаты предпринимателей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попечительского совета общественного фонда "Ассоциация экономистов Казахстана"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заведующего Центром стратегических разработок и анализа Администрации Президента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Европейского Банка Реконструкции и Развития по Казахстану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Представительства Европейского Банка Реконструкции и Развития в городе Астане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банкир, координатор проектов Рамочного соглашения Европейского Банка Реконструкции и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представитель Всемирного Банка в Республике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по снижению бедности и экономическому управлению по Центральной Азии Всемирного Банка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по развитию человеческого потенциала по Центральной Азии Всемирного Банка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постоянного представительства Азиатского Банка Развития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региональный экономист Департамента Центральной и Западной Азии Азиатского Банка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Департамента Центральной и Западной Азии Азиатского Банка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управлению портфелем постоянного представительства Азиатского Банка Развития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Региональное сотрудничество и интеграция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делам экономической интеграции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внешнеторговой деятельности Министерства национальной экономики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Национальной палаты предпринимателей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Европейского Банка Реконструкции и Развития по Казахстану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банкир сектора инфраструктуры по России и Центральной Азии Европейского Банка Реконструкции и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экономист по Центральной Азии Европейского Банка Реконструкции и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представитель Всемирного Банка в Республике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по снижению бедности и экономическому управлению по Центральной Азии Всемирного Банка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устойчивого развития по Центральной Азии Всемирного Банка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постоянного представительства Азиатского Банка Развития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региональный экономист Департамента Центральной и Западной Азии Азиатского Банка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транспорту Департамента Центральной и Западной Азии Азиатского Банка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по региональному сотрудничеству постоянного представительства Азиатского Банка Развития в Казахстане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