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bff1" w14:textId="adab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7 ноября 2014 года "О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января 2015 года № 2-р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ноября 2014 года "О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и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нормативные правовые и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2015 года №2-р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и правовых актов, принятие которых необходимо в целях реализации Закона Республики Казахстан от 7 ноября 2014 года "О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9457"/>
        <w:gridCol w:w="352"/>
        <w:gridCol w:w="809"/>
        <w:gridCol w:w="1135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или правового акта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государственные органы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образцов форменной одежды (без погон) должностных лиц таможен, таможенных постов и контрольно-пропускных пунктов на таможенной границе Таможенного союза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5"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2015 года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постановление Правительства Республики Казахстан от 19 мая 2012 года № 643 дсп "Об утверждении перечня должностей органов внутренних дел, уголовно-исполнительной системы, государственной противопожарной службы и таможенных органов Республики Казахстан, которым присваиваются специальные звания и соответствующие им предельные специальные звания"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6"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2015 года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решения Правительства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7"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АДГСПК (по согласованию)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2015 года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описания служебных удостоверений сотрудников антикоррупционной службы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2015 года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порядка установления внеочередных квалификационных классов сотрудникам антикоррупционной службы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2015 года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порядка осуществления антикоррупционной службой Агентства Республики Казахстан по делам государственной службы и противодействию коррупции по определению суда розыска должников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2015 года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образцов, знаков различий форменной одежды, правил ношения и норм обеспечения ею сотрудников службы экономических расследований Комитета государственных доходов Министерства финансов Республики Казахстан и его территориальных органов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2015 года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должностных лиц таможенных органов, имеющих право ношения форменной одежды (без погон), натуральных норм обеспечения ею, знаков различия и порядка ее ношения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2015 года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приказы Министра внутренних дел Республики Казахстан по вопросам совершенствования системы государственного планирования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2015 года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приказы Министра юстиции Республики Казахстан по вопросам совершенствования системы государственного планирования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2015 года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приказы Министра финансов Республики Казахстан по вопросам совершенствования системы государственного планирования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2015 года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приказы Министра труда и социальной защиты населения Республики Казахстан по вопросам совершенствования системы государственного планирования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2015 года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новых технологий Республики Казахстан от 21 сентября 2012 года № 334 "Об утверждении Правил аккредитации организаций на проведение энергетической экспертизы и электролабораторий"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2015 года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санитарно-карантинного контроля в автомобильных пунктах пропуска через таможенную границу Таможенного союза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8"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2015 года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 - Министра Республики Казахстан-Министра финансов Республики Казахстан от 28 марта 2014 года № 143 и Министра регионального развития Республики Казахстан от 28 марта 2014 года № 95/ОД "Об утверждении Перечня сведений, составляющих налоговую тайну, и Правил их представления органами налоговой службы уполномоченному органу по предпринимательству"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9"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2015 года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описания служебных удостоверений сотрудников службы экономических расследований органов государственных доходов Республики Казахстан и Инструкции по их выдаче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КГДМФ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2015 года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установления внеочередных квалификационных классов сотрудникам службы экономических расследований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КГДМФ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2015 года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 прохождения службы в оперативноследственных подразделениях органов государственных доходов (служба экономических расследований)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КГДМФ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2015 года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АДГСПК - Агентство Республики Казахстан по делам государственной службы и противодействию коррупции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МЗСР - Министерство здравоохранения и социального развития Республики Казахстан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КГДМФ - Комитет государственных доходов Министерства финансов Республики Казахстан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