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7499" w14:textId="7b07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апреля 2015 года № 28-р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и правовых актов, принятие которых необходимо в целях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485"/>
        <w:gridCol w:w="1287"/>
        <w:gridCol w:w="447"/>
        <w:gridCol w:w="3239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размера оплаты юридической помощи, оказываемой адвокатом, и возмещения расходов, связанных с защитой и представительством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2015 года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593,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5613"/>
        <w:gridCol w:w="457"/>
        <w:gridCol w:w="457"/>
        <w:gridCol w:w="3315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оплаты юридической помощи, оказываемой адвокатом, и возмещения расходов, связанных с защитой и представительством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2015 года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