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2538" w14:textId="06f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первоочередным мерам исполнения обязательств казахстанской стороной в рамках Соглашения между Правительством Республики Казахстан и Правительством Соединенных Штатов Америки о совершенствовании международного налогового контроля и внедрении Закона Соединенных Штатов Америки о налоговом контроле иностранных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апреля 2015 года № 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первоочередным мерам исполнения обязательств казахстанской стороной в рамках Соглашения между Правительством Республики Казахстан и Правительством Соединенных Штатов Америки о совершенствовании международного налогового контроля и внедрении Закона Соединенных Штатов Америки о налоговом контроле иностранных счетов (далее - Соглашение):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государственных доходов Министерства финансов Республики Казахстан, руководитель;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государственных доходов Министерства финансов Республики Казахстан, заместитель руководителя;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управления международного сотрудничества Комитета государственных доходов Министерства финансов Республики Казахстан, секретарь;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Америки Министерства иностранных дел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инвестиционной политики Комитета по инвестициям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налоговой политики Министерства национальной экономики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Департамента экономической безопасности Комитета национальной безопасности Республики Казахстан (по согласованию);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 управления Департамента экономической безопасности Комитета национальной безопасности Республики Казахстан (по согласованию);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эксперт управления налоговой политики Министерства национальной экономики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противодействия отмыванию доходов и финансированию терроризма Департамента методологии контроля и надзора Национального Банка Республики Казахстан (по согласованию);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начальника управления по координации экономических вопросов Департамента по координации работы с государственными органами Национального Банка Республики Казахстан (по согласованию);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- директор Департамента комплаенс-контроля акционерного общества "АТФ банк" (по согласованию);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комплаенс-контроля акционерного общества "Казкоммерцбанк" (по согласованию);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главного операционного управления акционерного общества "Казкоммерцбанк" (по согласованию);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финансового мониторинга акционерного общества "Цеснабанк" (по согласованию);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Службы комплаенс акционерного общества "Евразийский банк" (по согласованию);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комплаенс-контролер, заместитель председателя правления акционерного общества "Ситибанк Казахстан" (по согласованию);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правления ассоциации финансистов Казахстана (по согласованию);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"Compliance Division" акционерного общества "Народный Банк Казахстана" (по согласованию);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по противодействию отмыванию денег и финансированию терроризма акционерного общества "Казкоммерцбанк" (по согласованию);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финансового мониторинга и валютного контроля акционерного общества "Kaspi Bank" (по согласованию);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комплаенс-контроля и финансового мониторинга дочерней организации акционерного общества "ВТБ Казахстан" (по согласованию);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комплаенс-контроля - ведущий банкир акционерного общества "Альянс банк" (по согласованию).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30 сентября 2015 года выработать и внести в Правительство Республики Казахстан предложения по первоочередным мерам исполнения обязательств казахстанской стороной в рамках Соглашения.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финансов Республики Казахстан.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