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b4d6" w14:textId="511b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13 января 2015 года "О внесении изменений и дополнений в некоторые законодательные акты Республики Казахстан по вопросам прохождения аудита Международной морской организации" и внесении изменения в распоряжение Премьер-Министра Республики Казахстан от 12 декабря 2014 года № 143-р "О мерах по реализации Закона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апреля 2015 года № 36-р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января 2015 года "О внесении изменений и дополнений в некоторые законодательные акты Республики Казахстан по вопросам прохождения аудита Международной морской организации"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проекты нормативных правовых и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и правовые акты и проинформировать Правительство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распоряжение Премьер-Министра Республики Казахстан от 12 декабря 2014 года № 143-р "О мерах по реализации Закона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 следующее изменение: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нормативных правовых актов и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управления", утвержденном указанным распоряжением: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1041, исключить.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2015 года № 36-р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и правовых актов, принятие которых необходимо в целях реализации Закона Республики Казахстан от 13 января 2015 года "О внесении изменений и дополнений в некоторые законодательные акты Республики Казахстан по вопросам прохождения аудита Международной морской организации"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10218"/>
        <w:gridCol w:w="360"/>
        <w:gridCol w:w="454"/>
        <w:gridCol w:w="908"/>
      </w:tblGrid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акта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органы, ответственные за исполнение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27 августа 2013 года № 863 "Об утверждении образца удостоверения личности моряка Республики Казахстан и требований к его защите, Правил оформления, выдачи, продления, замены, сдачи, изъятия и уничтожения удостоверения личности моряка Республики Казахстан и внесении изменений в постановление Правительства Республики Казахстан от 14 июля 2011 года № 797 "Об утверждении образца удостоверения личности моряка Республики Казахстан, мореходной книжки, подтверждения дипломов, Правил их оформления, выдачи, продления, а также изъятия"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2015 года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освидетельствования организаций образования, осуществляющих подготовку (переподготовку) и повышение квалификации специалистов морского транспорта, морских учебно-тренажерных центров и требований к ним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2015 года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уполномоченной организации по освидетельствованию организаций образования, осуществляющих подготовку (переподготовку) и повышение квалификации специалистов морского транспорта, морских учебно-тренажерных центров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2015 года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учебных программ по специальностям в области водного транспорта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МОН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2015 года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тарифов за пользование услугами навигационного центра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2015 года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