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4b77" w14:textId="e624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22 апреля 2015 года "О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2015 года № 56-р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2015 года "О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разработать и принять соответствующие нормативные правовые акты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проинформировать Министерство национальной экономики Республики Казахстан о принятых мерах до 30 июня 2015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до 10 июля 2015 года представить сводную информацию о ходе исполнения настоящего распоряжения в Правительство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56-р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22 апреля 2015 года "О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908"/>
        <w:gridCol w:w="760"/>
        <w:gridCol w:w="958"/>
        <w:gridCol w:w="1914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2015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2015 года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