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0604" w14:textId="3b90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8 июня 2015 года "О специальных защитных, антидемпинговых и компенсационных мерах по отношению к третьим странам" и "О внесении изменений и дополнений в некоторые законодательные акты Республики Казахстан по вопросам применения специальных защитных, антидемпинговых и компенсационных мер по отношению к третьим странам"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июня 2015 года № 57-р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законов Республики Казахстан от 8 июня 2015 года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защитных, антидемпинговых и компенсационных мерах по отношению к третьим странам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применения специальных защитных, антидемпинговых и компенсационных мер по отношению к третьим странам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национальной экономики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Министерством финансов Республики Казахстан принять соответствующий нормативный правовой акт;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20 августа 2015 года представить сводную информацию о ходе исполнения настоящего распоряжения в Правительство Республики Казахстан.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2015 года № 57-р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принятие которых необходимо в целях реализации законов Республики Казахстан от 8 июня 2015 года "О специальных защитных, антидемпинговых и компенсационных мерах по отношению к третьим странам" и "О внесении изменений и дополнений в некоторые законодательные акты Республики Казахстан по вопросам применения специальных защитных, антидемпинговых и компенсационных мер по отношению к третьим странам"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8077"/>
        <w:gridCol w:w="731"/>
        <w:gridCol w:w="921"/>
        <w:gridCol w:w="1840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 за исполнение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9 сентября 2000 года № 1374 "Об утверждении Правил проведения разбирательства, предшествующего введению защитных, компенсационных или антидемпинговых мер"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дополнения в постановление Правительства Республики Казахстан от 23 января 2008 года № 51 дсп "Об утверждении Правил работы государственных органов со служебной информацией"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сведений, составляющих налоговую тайну, и Правил их представления органами государственных доходов уполномоченному органу в области внешнеторговой деятельности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7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