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fbd8" w14:textId="d78fb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распоряжение Премьер-Министра от 28 ноября 2014 года № 139-р "Об утверждении Общенационального плана мероприятий по укреплению семейных отношений, морально-этических и духовно-нравственных ценностей в Республике Казахстан на 2015 –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сентября 2015 года № 78-р. Утратило силу распоряжением Премьер-Министра Республики Казахстан от 1 июня 2017 года № 65-р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Премьер-Министра РК от 01.06.2017 </w:t>
      </w:r>
      <w:r>
        <w:rPr>
          <w:rFonts w:ascii="Times New Roman"/>
          <w:b w:val="false"/>
          <w:i w:val="false"/>
          <w:color w:val="ff0000"/>
          <w:sz w:val="28"/>
        </w:rPr>
        <w:t>№ 65-р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распоряжение Премьер-Министра от 28 ноября 2014 года № 139-р "Об утверждении Общенационального плана мероприятий по укреплению семейных отношений, морально-этических и духовно-нравственных ценностей в Республике Казахстан на 2015 – 2020 годы" следующие изменения и дополнения: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Общенациональном плане мероприятий по укреплению семейных отношений, морально-этических и духовно нравственных-ценностей в Республике Казахстан на 2015 – 2020 годы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"1. Укрепление семейных ценностей":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Укрепление семейных ценностей, воспитание патриотизма":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27, изложить в следующей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395"/>
        <w:gridCol w:w="3339"/>
        <w:gridCol w:w="1904"/>
        <w:gridCol w:w="373"/>
        <w:gridCol w:w="374"/>
        <w:gridCol w:w="114"/>
      </w:tblGrid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эффективную деятельность клубов по формированию в вузах и колледжах страны высоких нравственных ориентиров по почитанию людей престарелого возраста, казахстанского патриотизма, гражданской ответственности и нравственно-духовного развития на базе национальной идеи "Мәңгілік Ел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и Правительство Республики Казахстан (в соответствии с п.2.2. распоряжения)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 акиматы областей, городов Астаны и Алматы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ежегодно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28-1, 28-2, 28-3, 28-4, 28-5, 28-6, 28-7, следующего содержания: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3460"/>
        <w:gridCol w:w="1981"/>
        <w:gridCol w:w="1556"/>
        <w:gridCol w:w="1779"/>
        <w:gridCol w:w="2543"/>
        <w:gridCol w:w="137"/>
      </w:tblGrid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28- 1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медико-социальной психологической помощи в организациях здравоохранения с интеграцией психологических услуг в систему образования, здравоохранения и социальных услуг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и Правительство Республики Казахстан (в соответствии с п. 3 распоряжения)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МЗСР,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акиматы областей, городов Астаны и Алматы</w:t>
            </w:r>
          </w:p>
          <w:bookmarkEnd w:id="10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  <w:bookmarkEnd w:id="11"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28- 2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Изучить и внести предложения по систематизации деятельности дворовых клубов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и Правительство Республики Казахстан (в соответствии с п.2.2. распоряжения)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МВД, акиматы областей, городов Астаны и Алматы</w:t>
            </w:r>
          </w:p>
          <w:bookmarkEnd w:id="12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13"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28- 3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Внедрить в рамках развития единой информационной системы здравоохранения электронный паспорт здоровья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и Правительство Республики Казахстан (в соответствии с п.3 распоряжения)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средств, предусмотренных в рамках финансирования бюджетной программы 020 "Реформирование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здравоохранения"</w:t>
            </w:r>
          </w:p>
          <w:bookmarkEnd w:id="14"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28- 4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реализацию социальных проектов в области охраны репродуктивного здоровья, направленных на охрану репродуктивного здоровья, планирование семьи, подготовку к беременности, рождение здоровых детей, в т.ч. в части расширения оказания консультативных услуг по телефонной линии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и Правительство Республики Казахстан (в соответствии с п.3 распоряжения)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2015-2020 гг.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средств, предусмотренных в рамках финансирования бюджетной программы 001 "Формирование государственной политики в области здравоохранения и социального развития"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28- 5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предложения по созданию служб поддержки семей, находящихся в трудной жизненной ситуации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и Правительство Республики Казахстан (в соответствии с п.2.2. распоряжения)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 МЗСР, МВД, акиматы областей, городов Астаны и Алматы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  <w:bookmarkEnd w:id="15"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28- 6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 созданию единой методологической основы для обучения психологов, работающих в системе образования, органов внутренних дел, здравоохранения, социальной защиты в части предоставления консультаций, психологической коррекционной работы с детьми, родителями и педагогами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и Правительство Республики Казахстан (в соответствии с п.2.2. распоряжения)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 МЗСР, МВД, акиматы гг. Астаны, Алматы и областей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28- 7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информационно-разъяснительную работу по пропаганде здорового образа жизни учащихся в организациях образования с привлечением работников здравоохранения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и Правительство Республики Казахстан (в соответствии с п.2.2. распоряжения)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 МЗСР, МВД, акиматы гг. Астаны, Алматы и областей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2016 года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"3. Построение общества всеобщего труда: профориентация, трудоустройство, занятость":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48, изложить в следующей редакции: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4125"/>
        <w:gridCol w:w="2477"/>
        <w:gridCol w:w="1376"/>
        <w:gridCol w:w="1293"/>
        <w:gridCol w:w="2151"/>
        <w:gridCol w:w="196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модернизацию и обеспечить продвижение республиканского портала "Молодежная биржа труда" в сети Интернет, создать отдельный раздел "Национальная идея "Мәңгілік Ел" с соответствующим контентным наполнением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и Правительство Республики Казахстан (в соответствии с п. 3 распоряжения)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 (созыв), МОН, 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</w:t>
            </w:r>
          </w:p>
          <w:bookmarkEnd w:id="20"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1"/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средств, предусмотренных в рамках финансирования бюджетной программы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информационно-аналитическому обеспечению по базе занятости и бедности"</w:t>
            </w:r>
          </w:p>
          <w:bookmarkEnd w:id="22"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"4. Информационное обеспечение" дополнить строкой, порядковый номер 50-1, следующего содержания: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6374"/>
        <w:gridCol w:w="2320"/>
        <w:gridCol w:w="1323"/>
        <w:gridCol w:w="1055"/>
        <w:gridCol w:w="259"/>
        <w:gridCol w:w="80"/>
      </w:tblGrid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предложения по актуализации Плана мероприятий по информационному сопровождению мероприятий по укреплению семейных отношений, морально-этических и духовно-нравственных ценностей в Республике Казахстан на 2015 – 2020 годы (в т.ч. по пропаганде репродуктивного здоровья, др. актуальным материалам)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и Правительство Республики Казахстан (в соответствии с п.2.2. распоряжения)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(созыв), МЗСР, МОН, МКС, МВД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  <w:bookmarkEnd w:id="26"/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5 следующего содержания: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Нация единого будущего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4321"/>
        <w:gridCol w:w="3089"/>
        <w:gridCol w:w="2160"/>
        <w:gridCol w:w="1538"/>
        <w:gridCol w:w="345"/>
        <w:gridCol w:w="106"/>
      </w:tblGrid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Изучить и внести предложения по созданию в организациях образования службы медиации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и Правительство Республики Казахстан (в соответствии с п.2.2. распоряжения)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 акиматы гг.Астаны, Алматы и областей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2016 года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предложения о создании "Аллеи семьи" (на базе существующих) в областных, городских, районных, сельских населенных пунктах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и Правительство Республики Казахстан (в соответствии с п.2.2. распоряжения)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гг.Астаны, Алматы и областей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  <w:bookmarkEnd w:id="31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предложения по организации республиканского и регионального конкурсов для СМИ на лучшие материалы, направленные на укрепление морально-этических и духовно-нравственных ценностей на базе идеи "Мәңгілік Ел"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и Правительство Республики Казахстан (в соответствии с п.2.2. распоряжения)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(созыв), акиматы гг. Астана, Алматы и областей, МНЭ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Проработать вопрос об организации выездов волонтерских групп из числа представителей молодежных организаций в детские дома, семейные детские дома для проведения мероприятий по продвижению идеи "Мәңгілік Ел"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и Правительство Республики Казахстан (в соответствии с п.2.2. распоряжения)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гг. Астана, Алматы и областей</w:t>
            </w:r>
          </w:p>
          <w:bookmarkEnd w:id="32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  <w:bookmarkEnd w:id="33"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