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f786" w14:textId="6b2f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июля 2015 года "О внесении изменений и дополнений в некоторые законодательные акты Республики Казахстан по вопросам развития хлопковой отрасли"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сентября 2015 года № 85-р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2015 года "О внесении изменений и дополнений в некоторые законодательные акты Республики Казахстан по вопросам развития хлопковой отрасли".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2015 года № 85-р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актов, принятие которых необходимо в целях реализации Закона Республики Казахстан от 21 июля 2015 года "О внесении изменений и дополнений в некоторые законодательные акты Республики Казахстан по вопросам развития хлопковой отрасли"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432"/>
        <w:gridCol w:w="675"/>
        <w:gridCol w:w="968"/>
        <w:gridCol w:w="1699"/>
        <w:gridCol w:w="1851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ответственные за исполнение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качественную разработку и своевременное внесение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2015 года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С.К.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Министра сельского хозяйства Республики Казахстан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2015 года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С.К.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факта утраты или ухудшения качества хлопка-сырца и (или) хлопка-волокна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2015 года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С.К.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