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62c80" w14:textId="0e62c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28 октября 2015 года "О внесении изменений и дополнений в некоторые законодательные акты Республики Казахстан по вопросам архитектурной, градостроительной и строительной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4 ноября 2015 года № 101-р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и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октября 2015 года "О внесении изменений и дополнений в некоторые законодательные акты Республики Казахстан по вопросам архитектурной, градостроительной и строительной деятельности" (далее –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нормативных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2015 года № 101-р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нормативных правовых и правовых актов, принятие которых необходимо в целях реализации Закона Республики Казахстан от 28 октября 2015 года "О внесении изменений и дополнений в некоторые законодательные акты Республики Казахстан по вопросам архитектурной, градостроительной и строительной деятельности"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7962"/>
        <w:gridCol w:w="609"/>
        <w:gridCol w:w="609"/>
        <w:gridCol w:w="1069"/>
        <w:gridCol w:w="1443"/>
      </w:tblGrid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6"/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нормативного правового акта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ответственный за исполнение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нормативных правовых и правовых актов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9 апреля 2004 года № 397 "О некоторых мерах по дальнейшей реализации Закона Республики Казахстан "Об архитектурной, градостроительной и строительной деятельности в Республике Казахстан"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приказы Министра национальной экономики Республики Казахстан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формирования Единого государственного реестра новых технологий в строительстве в Республике Казахстан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определения стоимости строительства объектов за счет государственных инвестиций и средств субъектов квазигосударственного сектора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формирования Единого государственного электронного банка предпроектной и проектной (проектно­сметной) документации на строительство объектов, финансируемых за счет государственных инвестиций и средств субъектов квазигосударственного сектора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осуществления технического обследования надежности и устойчивости зданий и сооружений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комплексной градостроительной экспертизы градостроительных проектов всех уровней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Премьер-Министра Республики Казахстан - Министра регионального развития Республики Казахстан от 15 апреля 2013 года № 01-04-03/47 НҚ "Об утверждении Правил особого регулирования архитектурной, градостроительной и строительной деятельности, а также градостроительной регламентации на территории города Астаны и ее пригородной зоны"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организации застройки и прохождения разрешительных процедур в сфере строительства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определения стоимости работ по проведению комплексной вневедомственной экспертизы проектов строительства объектов, а также комплексной градостроительной экспертизы проектов градостроительного планирования территорий различного уровня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 разрешительных требований по аккредитации негосударственных аттестационных центров по аттестации инженерно-технических работников, участвующих в процессе проектирования и строительства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 разрешительных требований по аккредитации организаций, осуществляющих инжиниринговые услуги по техническому надзору и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 разрешительных требований по аттестации инженерно­технических работников, участвующих в процессе проектирования и строительства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по аккредитации организаций по управлению проектами в области архитектуры, градостроительства и строительства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формирования и ведения архитектурных, градостроительных и строительных каталогов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оказания инжиниринговых услуг по управлению проектом строительства объектов и квалификационных требований, предъявляемых к организациям, оказывающим услуги по управлению проектом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25 февраля 2015 года № 143 "Об утверждении Правил пользования электрической энергией"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МНЭ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Джаксалиев Б.М.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18 декабря 2014 года № 211 "Об утверждении Правил пользования тепловой энергией"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МНЭ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Джаксалиев Б.М.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 - Министерство энергетики Республики Казахстан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