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9577" w14:textId="bc49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29 октября 2015 года "О внесении изменений и дополнений в некоторые законодательные акты Республики Казахстан по вопросам совершенствования деятельности правоохранительных органов и порядка прохождения правоохранительной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ноября 2015 года № 102-р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Закона Республики Казахстан от 29 октября 2015 года "О внесении изменений и дополнений в некоторые законодательные акты Республики Казахстан по вопросам совершенствования деятельности правоохранительных органов и порядка прохождения правоохранительной службы"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2015 года № 102-р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и правовых актов, принятие которых необходимо в целях реализации Закона Республики Казахстан от 29 октября 2015 года "О внесении изменений и дополнений в некоторые законодательные акты Республики Казахстан по вопросам совершенствования деятельности правоохранительных органов и порядка прохождения правоохранительной службы"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782"/>
        <w:gridCol w:w="442"/>
        <w:gridCol w:w="1981"/>
        <w:gridCol w:w="443"/>
        <w:gridCol w:w="1115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и правового акта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государственные органы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реализации кадровой политики в правоохранительных органах Республики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согласова­нию, созыв), АДГСПК (по согласова­нию), МВД, 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октября 2014 года № 1145 "Об утверждении Правил добровольной возмездной сдачи огнестрельного бесствольного,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ГП (по согласова­нию), АДГСПК (по согласова­нию), 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19 мая 2012 года № 643дсп "Об утверждении перечня должностей органов внутренних дел, уголовно­исполнительной системы, государственной противопожарной службы, службы экономических расследований и государственной фельдъегерской службы Республики Казахстан, которым присваиваются специальные звания, установленные квалификационные классы и соответствующих им предельных специальных званий и квалификационных классов"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и осуществления предварительного изучения кандидатов, принимаемых на службу (учебу) в органы прокуратуры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и осуществления предварительного изучения кандидатов, принимаемых на службу в антикоррупционную службу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и осуществления предварительного изучения кандидатов, принимаемых на службу (учебу) в органы внутренних дел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и осуществления предварительного изучения кандидатов, принимаемых на службу (учебу) в службу экономических расследований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специальностей для удовлетворения потребностей в кадрах с учетом кадрового планирования в органах прокуратуры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специальностей для удовлетворения потребностей в кадрах с учетом кадрового планирования в антикоррупционной службе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специальностей для удовлетворения потребностей в кадрах с учетом кадрового планирования в органах внутренних дел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специальностей для удовлетворения потребностей в кадрах с учетом кадрового планирования в службе экономических расследований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адаптации молодых сотрудников и осуществления наставничества в органах прокуратуры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адаптации молодых сотрудников и осуществления наставничества в антикоррупционной службе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адаптации молодых сотрудников и осуществления наставничества в органах внутренних дел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адаптации молодых сотрудников и осуществления наставничества в службе экономических расследований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конвоирования задержанных и лиц, заключенных под стражу, антикоррупционной службой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конвоирования задержанных и лиц, заключенных под стражу, службой экономических расследований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стандартов работ (алгоритм, Правила и требования к результатам деятельности сотрудников на конкретном участке работы) в органах прокуратуры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стандартов работ (алгоритм, Правила и требования к результатам деятельности сотрудников на конкретном участке работы) в антикоррупционной службе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стандартов работ (алгоритм, Правила и требования к результатам деятельности сотрудников на конкретном участке работы) в органах внутренних дел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стандартов работ (алгоритм, Правила и требования к результатам деятельности сотрудников на конкретном участке работы) в службе экономических расследований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руководящих должностей органов прокуратуры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руководящих должностей антикоррупционной службы, в том числе подлежащих ротации, и Правил их перемещения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руководящих должностей органов внутренних дел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руководящих должностей службы экономических расследований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руководящих должностей органов прокуратуры, подлежащих ротации, и Правил их перемещения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руководящих должностей органов внутренних дел, подлежащих ротации, и Правил их перемещения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руководящих должностей службы экономических расследований, подлежащих ротации, и Правил их перемещения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реализации кадровой политики в органах прокуратуры (в части урегулирования: методики оценки результатов кадрового обеспечения и качества работы субъектов кадровой политики; порядка и методов определения профессиональных компетенций, ключевых показателей и расчета показателя конкурентоспособности;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критериев карьерного роста; методики осуществления кадрового прогноза)</w:t>
            </w:r>
          </w:p>
          <w:bookmarkEnd w:id="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реализации кадровой политики в антикоррупционной службе (в части урегулирования: методики оценки результатов кадрового обеспечения и качества работы субъектов кадровой политики; порядка и методов определения профессиональных компетенций, ключевых показателей и расчета показателя конкурентоспособности;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критериев карьерного роста; методики осуществления кадрового прогноза)</w:t>
            </w:r>
          </w:p>
          <w:bookmarkEnd w:id="7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реализации кадровой политики в органах внутренних дел (в части урегулирования: методики оценки результатов кадрового обеспечения и качества работы субъектов кадровой политики; порядка и методов определения профессиональных компетенций, ключевых показателей и расчета показателя конкурентоспособности;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критериев карьерного роста; методики осуществления кадрового прогноза)</w:t>
            </w:r>
          </w:p>
          <w:bookmarkEnd w:id="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реализации кадровой политики службы экономических расследований (в части урегулирования: методики оценки результатов кадрового обеспечения и качества работы субъектов кадровой политики; порядка и методов определения профессиональных компетенций, ключевых показателей и расчета показателя конкурентоспособности;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критериев карьерного роста; методики осуществления кадрового прогноза)</w:t>
            </w:r>
          </w:p>
          <w:bookmarkEnd w:id="9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содержания и Правил профессиональной подготовки, переподготовки и повышения квалификации сотрудников правоохранительных органов Республики Казахстан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согласованию, созыв), АДГСПК (по согласованию), МВД, 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методики проведения ежегодного социологического мониторинга состояния морально­психологического климата в подразделениях органов прокуратуры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методики проведения ежегодного социологического мониторинга состояния морально­психологического климата в подразделениях антикоррупционной службы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методики проведения ежегодного социологического мониторинга состояния морально­психологического климата в подразделениях органов внутренних дел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методики проведения ежегодного социологического мониторинга состояния морально­психологического климата в подразделениях службы экономических расследований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вопросах, связанных с поступлением на службу и замещением вакантных должностей в органах прокуратуры (в части урегулирования: порядка формирования и работы с ведомственным банком данных кандидатов на службу; порядка размещения в ведомственных информационно-справочных системах сведений о вакантных руководящих должностях и требований, предъявляемых к кандидатам на их замещение)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работы с ведомственным банком данных кандидатов на службу в антикоррупционную службу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вопросах, связанных с поступлением на службу и замещением вакантных должностей в органах внутренних дел (в части урегулирования: порядка формирования и работы с ведомственным банком данных кандидатов на службу; порядка размещения в ведомственных информационно-справочных системах сведений о вакантных руководящих должностях и требований, предъявляемых к кандидатам на их замещение)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вопросах, связанных с поступлением на службу и замещением вакантных должностей в службе экономических расследований (в части урегулирования: порядка формирования и работы с ведомственным банком данных кандидатов на службу; порядка размещения в ведомственных информационно-справочных системах сведений о вакантных руководящих должностях и требований, предъявляемых к кандидатам на их замещение)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в органах прокуратуры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13 февраля 2015 года № 51 "Некоторые вопросы прохождения службы в органах по делам государственной службы и противодействию коррупции"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органов внутренних дел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службы экономических расследований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Нормативов численности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В.К.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19 марта 2015 года № 256 "Об утверждении норм положенности форменной одежды и специального обмундирования сотрудников органов государственной противопожарной службы"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МФ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В.К.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- Агентство Республики Казахстан по делам государственной службы и противодействию коррупции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