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ec15" w14:textId="083e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12 ноября 2015 года "О внесении изменений и дополнений в Земельный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ноября 2015 года № 107-р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12 ноября 2015 года "О внесении изменений и дополнений в Земельный кодекс Республики Казахстан"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национальной экономики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рассмотрение в Правительство Республики Казахстан проект постановления Правительства Республики Казахстан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соответствующий ведомственный нормативный правовой акт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 №107-р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актов, принятие которых необходимо в целях реализации Закона Республики Казахстан от 12 ноября 2015 года "О внесении изменений и дополнений в Земельный кодекс Республики Казахстан"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8895"/>
        <w:gridCol w:w="518"/>
        <w:gridCol w:w="455"/>
        <w:gridCol w:w="908"/>
        <w:gridCol w:w="1163"/>
      </w:tblGrid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 правового акта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постановлений Правительства Республики Казахстан от 10 сентября 2003 года № 918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размера льготной цены на земельные участки сельскохозяйственного назначения по административно-территориальным единицам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11 июня 2007 года № 482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в постановление Правительства Республики Казахстан от 10 сентября 2003 года № 918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2016 года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31 марта 2015 года № 290 "Об утверждении Правил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2016 года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