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1d7e" w14:textId="40e1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13 ноября 2015 года "О саморегулировании" и "О внесении изменений и дополнений в некоторые законодательные акты Республики Казахстан по вопросам саморегулирования"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ноября 2015 года № 109-р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законов Республики Казахстан от 13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саморегулировании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саморегулирования</w:t>
      </w:r>
      <w:r>
        <w:rPr>
          <w:rFonts w:ascii="Times New Roman"/>
          <w:b w:val="false"/>
          <w:i w:val="false"/>
          <w:color w:val="000000"/>
          <w:sz w:val="28"/>
        </w:rPr>
        <w:t>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Банку Республики Казахстан (по согласованию) и Министерству национальной экономики Республики Казахстан принять соответствующие ведомственные нормативные правовые акты согласно перечню и проинформировать Правительство Республики Казахстан о принятых мерах.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2015 года № 109-р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актов, принятие которых необходимо в целях реализации законов Республики Казахстан от 13 ноября 2015 года "О саморегулировании" и "О внесении изменений и дополнений в некоторые законодательные акты Республики Казахстан по вопросам саморегулирования"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6678"/>
        <w:gridCol w:w="908"/>
        <w:gridCol w:w="861"/>
        <w:gridCol w:w="1594"/>
        <w:gridCol w:w="1764"/>
      </w:tblGrid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 за исполнение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актов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 февраля 2014 года № 9 "Об утверждении Правил осуществления брокерской и (или) дилерской деятельности на рынке ценных бумаг"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 К.Б.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 февраля 2014 года № 10 "Об утверждении Правил осуществления деятельности по управлению инвестиционным портфелем"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 К.Б.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реестра саморегулируемых организаций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