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481f" w14:textId="5424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27 октября 2015 года "О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авиаперевозок"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ноября 2015 года № 116-р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октября2015 года "О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авиаперевозок".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соответствующие ведомственные нормативные правовые и правовые акты;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116-р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и правовых актов, принятие которых необходимо в целях реализации Закона Республики Казахстан от 27 октября 2015 года "О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авиаперевозок"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151"/>
        <w:gridCol w:w="1184"/>
        <w:gridCol w:w="1079"/>
        <w:gridCol w:w="1742"/>
        <w:gridCol w:w="1557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смешанных перевозок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26 марта 2015 года № 318 "Об утверждении Правил взимания платы за проезд по платной автомобильной дороге (участку)"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515 "Об утверждении Правил размещения наружной (визуальной) рекламы в полосе отвода автомобильных дорог общего пользования"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МВД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единых требований и технологических процедур в международных аэропортах Республики Казахстан по перевозке и обработке багажа, почты и грузов воздушным транспортом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электронной грузовой авианакладной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информационного взаимодействия при перевозке и обработке багажа, почты и грузов воздушным транспортом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расчета тарифов на услуги аэронавигации и аэропортов, отнесенные к сфере естественных монополий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2016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540 "Об утверждении Правил перевозки пассажиров, багажа и грузов на воздушном транспорте"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27 октября 2011 года № 651 "Об утверждении Правил открытия и закрытия аэропортов для обеспечения международных полетов воздушных судов"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декабря 2014 года № 186 "Об утверждении перечня регулируемых услуг (товаров, работ) субъектов естественных монополий"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Правил субсидирования пассажирских перевозок легкорельсовым транспортом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областных (города республиканского значения, столицы) МИО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(города республиканского значения, столицы) МИО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Айтмухаметов К.К.,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Турганов Д.Н.,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Шакимов Т.А.,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Искалиев Г.Н.,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Бубенко B.C.,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Орынбеков Б.С.,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Балахонцев В.Н.,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Карплюк С.А.,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Алдашев С.Т.,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Абдраимов Г.Р.,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 С.Ж.,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Гариков Д.А.,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Торегалиев Н.Т.,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 А.Ж.</w:t>
            </w:r>
          </w:p>
          <w:bookmarkEnd w:id="6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эксплуатации платных улиц (участков) города республиканского значения, столицы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МИО города республиканского значения, столицы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города республиканс кого значения, столицы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Айтмухаметов К.К.,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Тауфиков Р.Т.</w:t>
            </w:r>
          </w:p>
          <w:bookmarkEnd w:id="7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областного (города республиканского значения, столицы) местного исполнительного органа "Об утверждении порядка и условий эксплуатации платных автомобильных дорог и мостовых переходов общего пользования областного и районного значения, улиц столицы, городов республиканского значения"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областных (города республиканского значения, столицы) МИО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(города республиканского значения, столицы) МИО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Айтмухаметов К.К.,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Тауфиков Р.Т.,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Турганов Д.Н.,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Шакимов Т.А.,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Искалиев Г.Н.,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Бубенко B.C.,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Орынбеков Б.С.,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Балахонцев В.Н.,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Карплюк С.А.,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Алдашев С.Т.,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Абдраимов Г.Р.,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 С.Ж.,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Гариков Д.А.,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Торегалиев Н.Т.,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 А.Ж.</w:t>
            </w:r>
          </w:p>
          <w:bookmarkEnd w:id="8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взимания платы и ставок за проезд по платным улицам города республиканского значения, столицы по мере внедрения платного проезда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МИО города республиканского значения, столицы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города республиканского значения, столицы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Айтмухаметов К.К.,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Тауфиков Р.Т.</w:t>
            </w:r>
          </w:p>
          <w:bookmarkEnd w:id="9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областного (города республиканского значения, столицы) местного исполнительного органа "Об утверждении Правил взимания платы за проезд по платной автомобильной дороге общего пользования областного и районного значения, улицам столицы, городов республиканского значения"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областных (города республиканского значения, столицы) МИО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(города республиканского значения, столицы) МИО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Айтмухаметов К.К.,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Тауфиков Р.Т.,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Турганов Д.Н.,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Шакимов Т.А.,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Искалиев Г.Н.,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Бубенко B.C.,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Орынбеков Б.С.,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Балахонцев В.Н.,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Карплюк С.А.,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Алдашев С.Т.,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Абдраимов Г.Р.,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 С.Ж.,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ариков Д.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Торегалиев Н.Т.,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 А.Ж.</w:t>
            </w:r>
          </w:p>
          <w:bookmarkEnd w:id="10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классификации видов работ, выполняемых при содержании, текущем, среднем и капитальном ремонтах улиц населенных пунктов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областных (города республиканского значения, столицы) МИО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(города республиканского значения, столицы) МИО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Айтмухаметов К.К.,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Тауфиков Р.Т.,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Турганов Д.Н.,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Шакимов Т.А.,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Искалиев Г.Н.,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Бубенко B.C.,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Орынбеков Б.С.,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Балахонцев В.Н.,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Карплюк С.А.,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Алдашев С.Т.,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Абдраимов Г.Р.,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 С.Ж.,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Гариков Д.А.,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Торегалиев Н.Т.,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 А.Ж.</w:t>
            </w:r>
          </w:p>
          <w:bookmarkEnd w:id="11"/>
        </w:tc>
      </w:tr>
    </w:tbl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рим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расшифровка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аббревиатур: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MНЭ - Министерство национальной экономики Республики Казахстан</w:t>
      </w:r>
    </w:p>
    <w:bookmarkEnd w:id="14"/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5"/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 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