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bfb4" w14:textId="05cb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17 ноября 2015 года "О внесении изменений и дополнений в некоторые законодательные акты Республики Казахстан по вопросам индустриально-инновационной политики" и внесении изменений в распоряжение Премьер-Министра Республики Казахстан от 20 февраля 2015 года № 13-р "О мерах по реализации Закона Республики Казахстан от 14 января 2015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 и внесении изменений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декабря 2015 года № 121-р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Закона Республики Казахстан от 17 ноября 2015 года "О внесении изменений и дополнений в некоторые законодательные акты Республики Казахстан по вопросам индустриально-инновационной политики"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февраля 2015 года № 13-р "О мерах по реализации Закона Республики Казахстан от 14 января 2015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 и внесении изменений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и правовых актов, принятие которых необходимо в целях реализации Закона Республики Казахстан от 14 января 2015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6, 7, 8,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121-р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17 ноября 2015 года "О внесении изменений и дополнений в некоторые законодательные акты Республики Казахстан по вопросам индустриально-инновационной политики"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6768"/>
        <w:gridCol w:w="1321"/>
        <w:gridCol w:w="778"/>
        <w:gridCol w:w="1498"/>
        <w:gridCol w:w="1340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расширенных обязательств производителей (импортеров)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реализации расширенных обязательств производителей (импортеров)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юридического лица, осуществляющего функции администратора системы гарантирования прав граждан Республики Казахстан в сфере выездного туризма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размера комиссионного сбора, удерживаемого из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продукции (товаров), на которую (которые) распространяются расширенные обязательства производителей (импортеров)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собственной системе сбора, переработки и утилизации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платы за организацию сбора, транспортировки, переработки, обезвреживания, использования и (или) утилизации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энергетики Республики Казахстан и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производителями (импортерами), имеющими собственную систему сбора, переработки и утилизации отходов, оператору расширенных обязательств производителей (импортеров) документов, подтверждающих сбор, переработку и (или) утилизацию отходов, образовавшихся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председателя Комитета государственных доходов Министерства финансов Республики Казахстан от 12 января 2015 года № 13 "О некоторых вопросах доступа и использования органами государственных доходов информации (сведений), составляющей налоговую и таможенную тайну"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государственных доходов Министерства финансов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Ергожин Д.Е.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разрешительных требований и перечня документов, необходимых для выдачи свидетельства об аккредитации, аттестата энергоаудитора в области энергосбережения и повышения энергоэффективности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аттестации кандидатов в энергоаудиторы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Национального института развития в области энергосбережения и повышения энергоэффективности и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392 "Об определении оператора Государственного энергетического реестра"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аттестата энергоаудитора в области энергосбережения и повышения энергоэффективности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маркировки зданий, строений, сооружений по энергоэффективности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карты энергоэффективности, отбора и включения проектов в карту энергоэффективности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анализа заключений энергоаудита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402 "Об утверждении типовых форм энергосервисного договора"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391 "Об утверждении требований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387 "Об утверждении Правил формирования Государственного энергетического реестра"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по инвестициям и развитию Республики Казахстан от 30 января 2015 года № 90 "Об утверждении Правил аккредитации в области энергосбережения и повышения энергоэффективности"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194 "Об утверждении Правил утверждения инвестиционных программ (проекта) субъекта естественной монополии, их корректировки, а также проведения анализа информации об их исполнении"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31 марта 2015 года № 400 "Об утверждении Правил проведения энергоаудита"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автокомпонентов, используемых налогоплательщиком, заключившим соглашение о промышленной сборке моторных транспортных средств, импорт которых освобождается от налога на добавленную стоимость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индустрии и новых технологий Республики Казахстан от 11 июня 2010 года № 113 "О некоторых вопросах заключения, условиях и типовой форме Соглашения о промышленной сборке моторных транспортных средств с юридическими лицами - резидентами Республики Казахстан"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сырья и (или) материалов, импорт которых освобождается от налога на добавленную стоимость в рамках инвестиционного контракта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 А.П.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обязательства об использовании ввозимых автокомпонентов в пределах срока исковой давности исключительно в целях промышленной сборки моторных транспортных средств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обязательства об использовании ввозимых сырья и (или) материалов в пределах срока исковой давности исключительно при осуществлении деятельности в рамках инвестиционного контракта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на сбор, вывоз, захоронение и утилизацию твердых бытовых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маслихатов районов, городов областного значения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Накпаев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Каныбеков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Ляпунов А.В.,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Амиржанов P.M.,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Гариков Д.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Бигельдиев М.С.,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Бадашев А.Б.,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Нурмухамбетов Г.Т.</w:t>
            </w:r>
          </w:p>
          <w:bookmarkEnd w:id="9"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размера и порядка распределения тарифов между субъектами, осуществляющими операции по сбору, вывозу, обезвреживанию, переработке и утилизации отходов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районов, городов областного значения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города республиканского значения и столицы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 2015 года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 Т.А.,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Накпаев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Каныбеков С.А.,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Ляпунов А.В.,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С.Ж.,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Амиржанов P.M.,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Д.Н.,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Гариков Д.А.,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Бигельдиев М.С.,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Бубенко B.C.,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Балахонцев В.Н.,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Искалиев Г.Н.,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Бадашев А.Б.,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Нурмухамбетов Г.Т.,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 К.К.,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Аукенов Е.М.</w:t>
            </w:r>
          </w:p>
          <w:bookmarkEnd w:id="10"/>
        </w:tc>
      </w:tr>
    </w:tbl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