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4203" w14:textId="8a24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16 ноября 2015 года "О внесении изменений и дополнений в некоторые законодательные акты Республики Казахстан по вопросам электроэнергетики"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декабря 2015 года № 123-р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внесении изменений и дополнений в некоторые законодательные акты Республики Казахстан по вопросам электроэнергетики"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рассмотрение в Правительство Республики Казахстан проект постановления Правительства Республики Казахстан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123-р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необходимое целях реализации Закона Республики Казахстан от 16 ноября 2015 года "О внесении изменений и дополнений в некоторые законодательные акты Республики Казахстан по вопросам электроэнергетики"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456"/>
        <w:gridCol w:w="549"/>
        <w:gridCol w:w="569"/>
        <w:gridCol w:w="1626"/>
        <w:gridCol w:w="145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о покупке услуги по поддержанию готовности электрической мощности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на оказание услуги по обеспечению готовности электрической мощности к несению нагрузки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услуг системным оператором, организации и функционирования рынка системных и вспомогательных услуг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размеров земельных участков для размещения опор воздушных линий электропередачи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Национального оператора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обязательной ведомственной отчетности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Совета рынка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прогнозных балансов электрической энергии и мощности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аттестации электрической мощности генерирующих установок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мощности, заключаемых единым закупщиком с действующими энергопроизводящими организациями, в состав которых входят теплоэлектроцентрали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расчета и размещения на Интернет-ресурсе единым закупщиком цены на услугу по обеспечению готовности электрической мощности к несению нагрузки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энергетики Республики Казахстан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фиксированной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 июля 2015 года № 465 "Об утверждении предельных тарифов на электрическую энергию и предельных тарифов на услугу по поддержанию готовности электрической мощности"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февраля 2015 года № 147 "Об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мощности"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римечание: расшифровка аббревиатур: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Министерство сельского хозяйства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MНЭ - Министерство национальной экономики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