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6fec" w14:textId="0916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историко-культурного наследия"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декабря 2015 года № 129-р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историко-культурного наследия"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спорта Республики Казахстан принять соответствующие ведомственные нормативные правовые и правовые акты согласно перечню и проинформировать Правительство Республики Казахстан о принятых мерах.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129-р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и правовых актов, принятие которых необходимо в целях реализации Закона Республики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историко-культурного наследия"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213"/>
        <w:gridCol w:w="263"/>
        <w:gridCol w:w="546"/>
        <w:gridCol w:w="263"/>
        <w:gridCol w:w="1491"/>
        <w:gridCol w:w="1563"/>
        <w:gridCol w:w="340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п\п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 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в пользование памятников истории и культуры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научнореставрационных работ на памятниках истории и культуры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новых сооружений монументального искусства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и Правил установления мемориальных досок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передачи в государственные музеи Республики Казахстан материалов и находок, полученных в результате археологических исследований на территории Казахстана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издания общественно значимой литературы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Национального перечня элементов нематериального культурного наследия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создания фондово-закупочной (фондово-отборочной) комиссии в государственных музеях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учету, передаче и списанию сценическо-постановочных средств государственных театров и концертно-зрелищных организаций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учету, хранению, использованию и списанию музейных предметов музейного фонда Республики Казахстан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учету и списанию библиотечного фонда государственных библиотек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прокатного удостоверения на фильм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комиссии по установлению новых сооружений монументального искусства и утверждению положения о 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субсидий государственным театрам, концертным организациям, культурно-досуговым организациям, музеям и циркам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культуры и информации Республики Казахстан от 25 мая 2007 года № 154 "Об утверждении Правил доступа к музейным экспонатам и музейным коллекциям, находящимся в хранилище музея"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культуры и спорта Республики Казахстан от 26 января 2015 года № 21 "Об утверждении Правил оказания платных видов деятельности по реализации товаров (работ, услуг) государственными библиотеками, государственными музеями и музеями - заповедниками и расходования ими денег от реализации товаров (работ, услуг)"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культуры и информации Республики Казахстан от 25 мая 2007 года № 152 "Об утверждении Правил по формированию, сохранению и использованию библиотечных фондов"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культуры и 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Ахмедьяров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