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91df2" w14:textId="8e91d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мероприятий по реализации культурно-образовательного проекта "Поколение +" на 2015 - 2016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11 декабря 2015 года № 135-р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поручений Главы государства, данных в "Плане нации - 100 конкретных шагов", в рамках проекта "Большая страна - большая семья":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реализации культурно-образовательного проекта "Поколение+" на 2015 - 2016 годы (далее - План).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Ответственным центральным и местным исполнительным органам и организациям: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своевременное исполнение Плана;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полугодий, не позднее 15 числа месяца, следующего за отчетным полугодием, представлять в Министерство образования и науки Республики Казахстан информацию о ходе реализации Плана.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образования и науки Республики Казахстан обеспечить представление в Администрацию Президента Республики Казахстан и Правительство Республики Казахстан сводной информации о ходе исполнения Плана в срок до 25 числа месяца, следующего за отчетным полугодием.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2015 года № 135-р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мероприятий по реализации культурно-образовательного проекта "Поколение+" на 2015 - 2016 годы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2609"/>
        <w:gridCol w:w="734"/>
        <w:gridCol w:w="5011"/>
        <w:gridCol w:w="1264"/>
        <w:gridCol w:w="1947"/>
        <w:gridCol w:w="187"/>
        <w:gridCol w:w="107"/>
      </w:tblGrid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мероприятия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завершения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исполнители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исполнения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(тыс.тенге)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финансирования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Объявление о старте культурнообразовательного проекта "Поколение+" под эгидой 25-летия Независимости Республики Казахстан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пресс-конференция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МИР, МКС, акимы областей, городов Астаны и Алматы, РОО "ЕДЮО "Жас Ұлан"(по согласованию), МК "Жас Отан" партии "Нұр Отан" (по согласованию), ОО "Общенациональное движение "Казахстан-2050" (по согласованию), РГУ "Қоғамдык келісім" (по согласованию), ОЮЛ "Ассоциация колледжей Республики Казахстан" (по согласованию)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2015 года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утверждение Положения Координационного совета культурнообразовательного проекта "Поколение +"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2015 года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утверждение медиа-плана по информационному сопровождению культурно-образовательного проекта "Поколение+"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медиа-план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МИР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2015 года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научно-методического журнала о деятельности детско - юношеских организаций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РОО "ЕДЮО "Жас Ұлан" (по согласованию)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2015 года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 (в пределах средств, предусмотренных по программе 040 "Проведение мероприятий по молодежной политике и патриотическому воспитанию граждан")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Приобщение детей и молодежи к движению "Bookdating" с целью привития интереса к чтению казахской и зарубежной литературы в библиотеках республики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встречи в библиотеках для обсуждения и обмена рекомендациями о книгах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областей, городов Астаны и Алматы, ОО "Общенациональное движение"Казахстан-2050" (по согласованию), ОЮЛ "Ассоциация колледжей Республики Казахстан" (по согласованию)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2015-2016 годов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средств, предусмотренных местными бюджетами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виртуального сообщества "Поколение+" в социальных сетях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виртуальное сообщество "Поколение+"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МИР, МКС, акимы областей, городов Астаны и Алматы, РОО "ЕДЮО "Жас Ұлан"(по согласованию), МК "Жас Отан" партии "Нұр Отан" (по согласованию), ОО "Общенациональное движение "Казахстан-2050" (по согласованию), ОЮЛ "Ассоциация колледжей Республики Казахстан" (по согласованию)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2015 года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кружков "Мирас" по изучению истории на базе Национального музея Республики Казахстан и областных музеев, с возможностью для обучающихся школ и колледжей стажироваться в качестве гидов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Кружки по изучению истории "Мирас"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МКС, акимы областей, городов Астаны и Алматы, ОО "Общенациональное движение"Казахстан-2050" (по согласованию), ОЮЛ "Ассоциация колледжей Республики Казахстан" (по согласованию)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2016 года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средств, предусмотренных местными бюджетами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кружков декоративно прикладного творчества "Жас шебер" при краеведческих и этнографических музеях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кружки декоративноприкладного творчества "Жас шебер"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областей, городов Астаны и Алматы, ОО "Общенациональное движение "Казахстан-2050" (по согласованию), ОЮЛ "Ассоциация колледжей Республики Казахстан" (по согласованию)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2016 года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средств, предусмотренных местными бюджетами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республиканского конкурса научных проектов школьников по общеобразовательным предметам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2016 года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26605 (в пределах средств, предусмотренных по программе 099 "Обеспечение доступности качественного школьного образования")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республиканского дистанционного конкурса творческих работ (эссе, стихи, исследовательские проекты, видеофильмы о родном крае, рисунки) "Ұлы Дала Елі" среди обучающихся школ и колледжей, посвященного 25-летию Независимости Республики Казахстан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РГУ "Қоғамдық келісім" (по согласованию), ОЮЛ "Ассоциация колледжей Республики Казахстан" (по согласованию)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март-декабрь 2016 года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республиканского дистанционного конкурса среди обучающихся школ и колледжей "Двадцать пять добрых дел Родине!"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акимы областей, городов Астаны и Алматы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март-декабрь 2016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региональных отборочных соревнований туристских экспедиционных отрядов "Ұлы Дала Елі"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региональные отборочные соревнования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областей, городов Астаны и Алматы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март-апрель 2016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средств, предусмотренных местными бюджетами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ежегодного республиканского слета туристских экспедиционных отрядов "Ұлы Дала Елі" под эгидой 25-летия Независимости Республики Казахстан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слет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МИР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2016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4944 (в пределах средств, предусмотренных по программе 099 "Обеспечение доступности качественного школьного образования")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республиканского дистанционного конкурса "Көк байрағым" на знание обучающимися школ и колледжей истории геральдики и атрибутов государственности, посвященного 25-летию Независимости Республики Казахстан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МКС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май-июнь 2016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мероприятий в рамках республиканской акции "Нұрлы болашақ", посвященной Международному дню защиты детей и 25-летию Независимости Республики Казахстан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акция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РОО "ЕДЮО "Жас Ұлан" (по согласованию)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2016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XII Международной олимпиады по казахскому языку и литературе для детей казахской диаспоры "Қазақстан - ата жұртым, қасиетім - ана тілім", посвященной 25-летию Независимости Республики Казахстан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олимпиада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2016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 (в пределах средств, предусмотренных по программе 099 "Обеспечение доступности качественного школьного образования")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региональных выставок краеведческого декоративно-прикладного творчества детей и молодежи "Менің елім" под эгидой 25-летия Независимости Республики Казахстан 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региональные выставки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областей, городов Астаны и Алматы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июнь- декабрь 2016 года июнь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средств, предусмотренных местными бюджетами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республиканского форума юных краеведов, экологов, натуралистов в рамках ЭКСПО-2017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форум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МИР, МКС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 (в пределах средств, предусмотренных по программе 099 "Обеспечение доступности качественного школьного образования")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республиканских соревнований технического творчества и изобретательства среди детей и молодежи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республиканские соревнования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МИР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2016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5770 (в пределах средств, предусмотренных по программе 099 "Обеспечение доступности качественного школьного образования")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квест-игр, посвященных изучению отечественной истории родного края, на примере Астана-Сити квест (сайт www.ehistory.kz)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квест-игры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областей, городов Астаны и Алматы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2016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средств, предусмотренных местными бюджетами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областных соревнований "25 вершин моей стране" туристско- краеведческого направления по скалолазанию, технике горного, водного и пешего туризма, посвященных 25-летию Независимости Республики Казахстан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соревнования "25 вершин моей стране"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областей, городов Астаны и Алматы, МИР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2016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средств, предусмотренных местными бюджетами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XVII республиканских Абайских литературных чтений среди обучающихся общеобразовательных школ, посвященных 25-летию Независимости Республики Казахстан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республиканские Абайские литературные чтения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2016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 (в пределах средств, предусмотренных по программе 099 "Обеспечение доступности качественного школьного образования")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Популяризация проекта "Зияткер ұрпақ", направленного на организацию встреч успешных казахстанцев с обучающимися школ и колледжей с целью мотивирования их к учебе и активной общественной деятельности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встречи с обучающимися школ и колледжей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областей, городов Астаны и Алматы, ОО "Общенациональное движение "Казахстан-2050" (по согласованию), ОЮЛ "Ассоциация колледжей Республики Казахстан" (по согласованию)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2016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средств, предусмотренных местными бюджетами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республиканского конкурса среди школьников игр КВН "Жайдарлы Жас Ұлан"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конкурс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2016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21163 (в пределах средств, предусмотренных по программе 040 "Проведение мероприятий по молодежной политике и патриотическому воспитанию граждан")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республиканского форума "Ұланымыз ұлы елдің" для лидеров детско-юношеского движения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форум "Ұланымыз ұлы елдің"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РОО "ЕДЮО "Жас Ұлан" (по согласованию)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2016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9675 (в пределах средств, предусмотренных по программе 040 "Проведение мероприятий по молодежной политике и патриотическому воспитанию граждан")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Подведение итогов культурнообразовательного проекта "Поколение+" под эгидой 25-летия Независимости Республики Казахстан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пресс-конференция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МИР, МКС, акимы областей, городов Астаны и Алматы, РОО "ЕДЮО "Жас Ұлан"(по согласованию), МК "Жас Отан" партии "Нұр Отан" (по согласованию), ОО "Общенациональное движение "Казахстан-2050" (по согласованию), РГУ "Қоғамдық келісім" (по согласованию), ОЮЛ "Ассоциация колледжей Республики Казахстан" (по согласованию)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2016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 - Министерство образования и науки Республики Казахстан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МКС - Министерство культуры и спорта Республики Казахстан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 - Министерство по инвестициям и развитию Республики Казахстан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РОО "ЕДЮО "Жас Ұлан" - Республиканское общественное объединение "Единая детско-юношеская организация "Жас Ұлан"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МК "Жас Отан" партии "Нұр Отан" - молодежное крыло "Жас Отан" партии "Нұр Отан"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ОО "Общенациональное движение "Казахстан-2050" - общественное объединение "Общенациональное движение "Казахстан-2050"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РГУ "Қоғамдық келісім" - Республиканское государственное учреждение "Қоғамдық келісім" при Президенте Республики Казахстан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ОЮЛ "Ассоциация колледжей Республики Казахстан" - объединение юридических лиц "Ассоциация колледжей Республики Казахстана"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