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826e8" w14:textId="8d826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27 октября 2015 года "О внесении изменений и дополнений в некоторые законодательные акты Республики Казахстан по вопросам совершенствования специальных экономических зон"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18 декабря 2015 года № 140-р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и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октября 2015 года "О внесении изменений и дополнений в некоторые законодательные акты Республики Казахстан по вопросам совершенствования специальных экономических зон" (далее -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Республики Казахстан: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законодательством порядке внести на утверждение в Правительство Республики Казахстан проекты нормативных правовых и правовых актов согласно перечню;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нормативные правовые и правовые акты и проинформировать Правительство Республики Казахстан о принятых мерах.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2015 года №140-р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нормативных правовых и правовых актов, принятие которых необходимо в целях реализации Закона Республики Казахстан от 27 октября 2015 года "О внесении изменений и дополнений в некоторые законодательные акты Республики Казахстан по вопросам совершенствования специальных экономических зон"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7395"/>
        <w:gridCol w:w="861"/>
        <w:gridCol w:w="661"/>
        <w:gridCol w:w="1159"/>
        <w:gridCol w:w="1565"/>
      </w:tblGrid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5"/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нормативного правового и правового акта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акта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орган, ответственный за исполнение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  <w:bookmarkEnd w:id="6"/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Лицо, ответственное за качество, своевременность разработки и внесения нормативных правовых и правовых актов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проекте Указа Президента Республики Казахстан "О внесении изменений в некоторые указы Президента Республики Казахстан"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7"/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МНЭ, МФ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Ошакбаев Р.С.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Единого координационного центра по специальным экономическим зонам в Республике Казахстан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8"/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Ошакбаев Р.С.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перечней приоритетных видов деятельности по видам экономической деятельности и перечня объектов, строительство которых предназначено для осуществления приоритетных видов деятельности, а также порядка включения приоритетных видов деятельности и объектов строительства в указанные перечни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9"/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МНЭ, МФ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Ошакбаев Р.С.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13 мая 2009 года № 703 "Об утверждении перечня товаров собственного производства (работ, услуг) по видам деятельности, соответствующим целям создания специальных экономических зон"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10"/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Ошакбаев Р.С.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14 сентября 2012 года № 1197 "Об утверждении Перечней товаров, облагаемых налогом на добавленную стоимость по нулевой ставке, реализуемых на территории специальной экономической зоны, полностью потребляемых при осуществлении деятельности, отвечающей целям создания специальных экономических зон"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11"/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Ошакбаев Р.С.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утратившими силу некоторых решений Правительства Республики Казахстан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12"/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Ошакбаев Р.С.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и критериев отбора проектов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Ошакбаев Р.С.</w:t>
            </w:r>
          </w:p>
        </w:tc>
      </w:tr>
      <w:tr>
        <w:trPr>
          <w:trHeight w:val="30" w:hRule="atLeast"/>
        </w:trPr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типового договора временного возмездного землепользования(аренды) земельными участками, находящимися в государственной собственности, на которых создается специальная экономическая зона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1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Ошакбаев Р.С.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по инвестициям и развитию Республики Казахстан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типового договора временного возмездного вторичного землепользования (субаренды) земельными участками, находящимися в государственной собственности, на которых создается специальная экономическая зона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Ошакбаев Р.С.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Заместителя Премьер- Министра Республики Казахстан - Министра индустрии и новых технологий Республики Казахстан от 21 сентября 2011 года № 334 "Об утверждении Правил и периодичности представления органом управления специальной экономической зоны отчетности"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Ошакбаев Р.С.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27 февраля 2015 года № 214 "Об утверждении типового договора временного возмездного вторичного пользования (субаренды) земельными участками, находящимися в частной собственности, на которых создается специальная экономическая зона"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Ошакбаев Р.С.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27 февраля 2015 года № 220 "Об утверждении типового договора временного возмездного пользования (аренды) земельными участками, находящимися в частной собственности, на которых создается специальная экономическая зона"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Ошакбаев Р.С.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27 февраля 2015 года № 221 "Об утверждении перечня документов, прилагаемых к заявке на допуск в качестве лица, осуществляющего вспомогательный вид деятельности на территории специальной экономической зоны"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Ошакбаев Р.С.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27 февраля 2015 года № 223 "Об утверждении типовых договоров об осуществлении деятельности в качестве участника специальной экономической зоны"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Ошакбаев Р.С.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27 февраля 2015 года № 224 "Об утверждении Правил проведения конкурсного отбора лиц для управления управляющей компанией, а также требований к ним"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Ошакбаев Р.С.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методики оценки эффективности деятельности специальных экономических зон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по инвестициям и развитию Республики Казахстан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МНЭ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2016 года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Ошакбаев Р.С.</w:t>
            </w:r>
          </w:p>
        </w:tc>
      </w:tr>
    </w:tbl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 - Министерство по инвестициям и развитию Республики Казахстан;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- Министерство национальной экономики Республики Казахстан;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 - Министерство финансов Республики Казахстан.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