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12cee" w14:textId="8712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Конституционного закона Республики Казахстан от 7 декабря 2015 года "О Международном финансовом центре "Астана"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18 декабря 2015 года № 144-р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декабря 2015 года "О Международном финансовом центре "Астана"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(по согласованию) разработать и в установленном порядке внести в Администрацию Президента Республики Казахстан проекты актов Президента Республики Казахстан согласно перечню.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144-р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Конституционного закона Республики Казахстан от 7 декабря 2015 года "О Международном финансовом центре "Астана"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3888"/>
        <w:gridCol w:w="783"/>
        <w:gridCol w:w="3105"/>
        <w:gridCol w:w="2521"/>
        <w:gridCol w:w="1002"/>
      </w:tblGrid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нормативного правового или правового акта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акта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государственные органы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Ответственное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лицо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Положения о Совете по управлению Международным финансовым центром "Астана" и его состава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3"/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МНЭ, МФ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определении границ территории Международного финансового центра "Астана"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</w:p>
          <w:bookmarkEnd w:id="4"/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 (по согласованию), МНЭ, МФ, акимат города Астаны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2015 года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Пирматов Г.О.</w:t>
            </w:r>
          </w:p>
        </w:tc>
      </w:tr>
    </w:tbl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НБ - Национальный Банк Республики Казахстан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