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5b33" w14:textId="9925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Трудового кодекса Республики Казахстан от 23 ноября 2015 года и Закона Республики Казахстан от 23 ноября 2015 года "О внесении изменений и дополнений в некоторые законодательные акты Республики Казахстан по вопросам регулирования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2015 года № 148-р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внесении изменений и дополнений в некоторые законодательные акты Республики Казахстан по вопросам регулирования труда"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148-р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актов, принятие которых необходимо в целях реализации Трудового кодекса Республики Казахстан от 23 ноября 2015 года и Закона Республики Казахстан от 23 ноября 2015 года "О внесении изменений и дополнений в некоторые законодательные акты Республики Казахстан по вопросам регулирования труда"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6559"/>
        <w:gridCol w:w="1039"/>
        <w:gridCol w:w="528"/>
        <w:gridCol w:w="389"/>
        <w:gridCol w:w="1547"/>
        <w:gridCol w:w="1443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актов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размеров социального пособия по временной нетрудоспособности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А.Д.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А.Д.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А.Д.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принятия нормативных правовых актов в области безопасности и охраны труда соответствующими уполномоченными органами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некоторых приказов Министра труда и социальной защиты населения Республики Казахстан, Министра здравоохранения и социального развития Республики Казахстан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утверждения, замены и пересмотра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наименований должностей работников, относящихся к административному персоналу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представления, рассмотрения и согласования норм труда в организациях, на услуги (товары, работы) которых вводится государственное регулирование тарифов (цен, ставок сборов)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представления, рассмотрения и согласования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А.Д.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пересмотра, утверждения и применения Единого тарифноквалификационного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правил их предоставления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трудовом арбитраже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Единых правил исчисления средней заработной платы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А.Д.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поступления на гражданскую службу и проведения конкурса на занятие вакантной должности гражданского служащего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общих требований к профессиональной подготовке, переподготовке и повышению квалификации кадров в организации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формы, Правил ведения и хранения трудовых книжек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списка работ, на которых запрещается применение труда женщин, предельных норм подъема и перемещения вручную тяжестей женщинами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положения о службе безопасности и охраны труда в организации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обязательной периодической аттестации производственных объектов по условиям труда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проведения обучения, инструктирования и проверок знаний по вопросам безопасности и охраны труда работников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утверждения и пересмотра инструкции по безопасности и охране труда работодателем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назначения и выплаты социального пособия по временной нетрудоспособности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А.Д.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работникам молока или равноценных пищевых продуктов, лечебно-профилактического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выдачи работникам молока или равноценных пищевых продуктов, лечебно-профилактического питания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3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24"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выдачи специальной одежды и других средств индивидуальной защиты работникам организаций различных видов экономической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5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26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декларирования деятельности работодателя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7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учета коллективных трудовых споров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8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единых межотраслевых нормативов численности работников, обеспечивающих техническое обслуживание и функционирование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29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посещения субъекта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0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31"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актов государственных инспекторов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32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актов, связанных с несчастным случаем, связанным с трудовой деятельностью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33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введения, замены и пересмотра профессиональных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34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заболеваний, для которых установлен срок временной нетрудоспособности более двух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35"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 А.В.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реестра должностей гражданских служащих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государственные органы, 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вице-министры, ответственные секретари и иные уполномоченные должностные лица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проведения аттестации гражданских служащих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государственные органы, МЗСР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вице-министры, ответственные секретари и иные уполномоченные должностные лица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областей, городов Астана и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Астана и Алматы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МЗСР - Министерство здравоохранения и социального развития Республики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местный исполнительный орган.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