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0e535" w14:textId="f90e5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18 ноября 2015 года "О внесении изменений и дополнений в некоторые законодательные акты Республики Казахстан по вопросам декларирования доходов и имущества физических лиц"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28 декабря 2015 года № 157-р.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и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ноября 2015 года "О внесении изменений и дополнений в некоторые законодательные акты Республики Казахстан по вопросам декларирования доходов и имущества физических лиц"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принять соответствующие ведомственные нормативные правовые и правовые акты согласно перечню и проинформировать Правительство Республики Казахстан о принятых мерах.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№157-р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нормативных правовых и правовых актов, принятие которых необходимо в целях реализации Закона Республики Казахстан от 18 ноября 2015 года "О внесении изменений и дополнений в некоторые законодательные акты Республики Казахстан по вопросам декларирования доходов и имущества физических лиц"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распоряжениями Премьер-Министра РК от 26.12.2016 </w:t>
      </w:r>
      <w:r>
        <w:rPr>
          <w:rFonts w:ascii="Times New Roman"/>
          <w:b w:val="false"/>
          <w:i w:val="false"/>
          <w:color w:val="ff0000"/>
          <w:sz w:val="28"/>
        </w:rPr>
        <w:t>№ 132-р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30.01.2018 </w:t>
      </w:r>
      <w:r>
        <w:rPr>
          <w:rFonts w:ascii="Times New Roman"/>
          <w:b w:val="false"/>
          <w:i w:val="false"/>
          <w:color w:val="ff0000"/>
          <w:sz w:val="28"/>
        </w:rPr>
        <w:t>№ 9-р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29.11.2018 </w:t>
      </w:r>
      <w:r>
        <w:rPr>
          <w:rFonts w:ascii="Times New Roman"/>
          <w:b w:val="false"/>
          <w:i w:val="false"/>
          <w:color w:val="ff0000"/>
          <w:sz w:val="28"/>
        </w:rPr>
        <w:t>№ 151-р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5711"/>
        <w:gridCol w:w="446"/>
        <w:gridCol w:w="2961"/>
        <w:gridCol w:w="1027"/>
        <w:gridCol w:w="1516"/>
      </w:tblGrid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3"/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нормативного правового и правового акта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акта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орган, ответственный за исполнение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  <w:bookmarkEnd w:id="4"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нормативных правовых и правовых актов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распоряжением Премьер-Министра РК от 29.11.2018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151-р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формы заявления на применение налоговых вычетов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  <w:bookmarkEnd w:id="5"/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6"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Тенгебаев А.М.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формы справки о расчетах с физическим лицом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  <w:bookmarkEnd w:id="7"/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8"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Тенгебаев А.М.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определения доходов физического лица, подлежащих налогообложению, косвенными методами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  <w:bookmarkEnd w:id="9"/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10"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Тенгебаев А.М.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29 декабря 2008 года № 625 "Об утверждении формы сведений о наличии и номерах банковских счетов, об остатках и движении денег на этих счетах"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  <w:bookmarkEnd w:id="11"/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НБ (по согласованию)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12"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Тенгебаев А.М.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и форм представления сведений о проверяемых физических лицах держателей ценных бумаг, а также сведений по заключенным проверяемыми физическими лицами договорам страхования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  <w:bookmarkEnd w:id="13"/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НБ (по согласованию)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14"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Тенгебаев А.М.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формы требования налоговых органов о подтверждении расходов на погашение вознаграждения по ипотечным жилищным займам, полученным физическим лицом на приобретение жилья в Республике Казахстан, и правил ее составления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  <w:bookmarkEnd w:id="15"/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НБ (по согласованию)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16"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Тенгебаев А.М.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формы требования налоговых органов о подтверждении сведений о расходах на медицину, произведенных физическим лицом на территории Республики Казахстан, и правил ее составления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  <w:bookmarkEnd w:id="17"/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  <w:bookmarkEnd w:id="18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19"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Тенгебаев А.М.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формы требования налоговых органов о подтверждении сведений о расходах на образование, произведенных физическим лицом на территории Республики Казахстан, и правил ее составления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  <w:bookmarkEnd w:id="20"/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  <w:bookmarkEnd w:id="21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22"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Тенгебаев А.М.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формы, правил и сроков представления нотариусами информации по сделкам и договорам физических лиц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  <w:bookmarkEnd w:id="23"/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  <w:bookmarkEnd w:id="24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25"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Тенгебаев А.М.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и формы представления брокерами сведений о сделках проверяемых физических лиц с ценными бумагами или биржевыми товарами, реализованными на товарной бирже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  <w:bookmarkEnd w:id="26"/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  <w:bookmarkEnd w:id="27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28"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Тенгебаев А.М.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формы, сроков и правил представления сведений о физических лицах юридическим лицом, обеспечивающим в соответствии с законодательством Республики Казахстан о пенсионном обеспечении учет пенсионных взносов, социальных отчислений и социальных выплат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  <w:bookmarkEnd w:id="29"/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  <w:bookmarkEnd w:id="30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31"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Тенгебаев А.М.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распоряжением Премьер-Министра РК от 29.11.2018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151-р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распоряжением Премьер-Министра РК от 29.11.2018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151-р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 налоговой отчетности и правил их составления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  <w:bookmarkEnd w:id="32"/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33"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Тенгебаев А.М.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распоряжением Премьер-Министра РК от 30.01.2018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9-р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приема мобильными группами налоговых органов деклараций физических лиц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  <w:bookmarkEnd w:id="34"/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35"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Тенгебаев А.М.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особого порядка представления налоговой отчетности и перечня лиц, представляющих такую отчетность (секретно)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36"/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МДГС,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согласованию), КНБ (по согласованию), СВР "Сырбар" (по согласованию), СГО (по согласованию)</w:t>
            </w:r>
          </w:p>
          <w:bookmarkEnd w:id="37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38"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Тенгебаев А.М.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особого порядка проведения камерального контроля, налоговой проверки и перечня лиц, в отношении которых проводится такой порядок (секретно)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39"/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МДГС,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ГП (по согласованию), КНБ (по согласованию), СВР "Сырбар" (по согласованию) СГО (по согласованию), </w:t>
            </w:r>
          </w:p>
          <w:bookmarkEnd w:id="40"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  <w:bookmarkEnd w:id="41"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Тенгебаев А.М.</w:t>
            </w:r>
          </w:p>
        </w:tc>
      </w:tr>
    </w:tbl>
    <w:bookmarkStart w:name="z6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МФ -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МЮ -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МНЭ - Министерство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МЗСР - Министерство здравоохранения и социального развития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МОН -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МВД -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МО - Министерство обороны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МИР - Министерство по инвестициям и развитию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ГП - Генеральная прокуратура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МДГС - Министерство по делам государственной службы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НБ - Национальный Банк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КНБ - Комитет национальной безопасности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СВР "Сырбар" - Служба внешней разведки Республики Казахстан "Сырбар"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СГО - Служба государственной охраны Республики Казахстан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