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667e" w14:textId="8b76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12 января 2016 года "Об использовании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января 2016 года № 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2016 года «Об использовании атомной энергии»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и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и правовые акты согласно перечню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2016 года № 7-р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нормативных правовых и правовых 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принятие которых необходимо в целях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Закона Республики Казахстан от 12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«Об использовании атомной энергии»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199"/>
        <w:gridCol w:w="2818"/>
        <w:gridCol w:w="1248"/>
        <w:gridCol w:w="1646"/>
        <w:gridCol w:w="3427"/>
      </w:tblGrid>
      <w:tr>
        <w:trPr>
          <w:trHeight w:val="12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и правового акта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нормативного правового и правового акта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орган, ответственный за исполнение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Лицо, ответственное за качественную и своевременную разработку и внесение нормативного правового и правового акта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«Вопросы Министерства энергетики Республики Казахстан»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инспекций Международного агентства по атомной энергии на территории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выбора площадки размещения ядерных установок и пунктов захоронения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вывода из эксплуатации ядерных и радиационных установок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 экспертизы ядерной, радиационной и ядерной физической безопасности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национального плана реагирования на ядерные и радиационные аварии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транспортировки радиоактивных веществ и радиоактивных отходов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повышения квалификации персонала, занятого на объектах использования атомной энергии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аттестации персонала, занятого на объектах использования атомной энергии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физической защиты ядерных материалов и ядерных установок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физической защиты источников ионизирующего излучения и пунктов хранения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аккредитации организаций, осуществляющих экспертизу ядерной, радиационной и ядерной физической безопасности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государственного учета ядерных материалов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государственного учета источников ионизирующего излучения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безопасности при обращении с радионуклидными источниками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транспортировки ядерных материалов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утверждения конструкций транспортных упаковочных комплектов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сбора, хранения и захоронения радиоактивных отходов и отработавшего ядерного топлива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квалификационных требований к персоналу, занятому на объектах использования атомной энергии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энергетики Республики Казахстан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 – Министерство энергетики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