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1ec6" w14:textId="b511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Правительственного совета по вопросам привлечения инвесторов (инвестиционный штаб)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2016 года № 8-р. Утратило силу распоряжением Премьер-Министра Республики Казахстан от 4 июня 2019 года № 100-р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04.06.2019 </w:t>
      </w:r>
      <w:r>
        <w:rPr>
          <w:rFonts w:ascii="Times New Roman"/>
          <w:b w:val="false"/>
          <w:i w:val="false"/>
          <w:color w:val="ff0000"/>
          <w:sz w:val="28"/>
        </w:rPr>
        <w:t>№ 100-р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Правительственный совет по вопросам привлечения инвесторов (инвестиционный штаб) (далее - Совет).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2016 года № 8-р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Правительственного совета по вопросам привлечения инвесторов (инвестиционный штаб)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государственных органов и организаций: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Казахстан, секретарь;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"Байтерек" (по согласованию);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"Национальное агентство по экспорту и инвестициям "Kaznex Invest" (по согласованию);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международных консультантов: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партнер компании "Boston Consulting Group" (BCG) (по согласованию);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партнер компании "McKinsey &amp; Company" (по согласованию);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партнер компании "White &amp; Case LLP" (по согласованию);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партнер компании "Norton Rose Fulbright" (по согласованию).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2016 года № 8-р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Правительственном совете по вопросам привлечения инвесторов (инвестиционный штаб)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Правительственный совет по вопросам привлечения инвесторов (инвестиционный штаб) (далее - Совет) является консультативно-совещательным органом при Правительстве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является Министерство по инвестициям и развитию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 двух раз в год.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цели и задачи Совета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деятельности Совета является выработка предложений и рекомендаций, направленных на активизацию работы с потенциальными инвесторами в рамках единой инвестиционной политики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Задачей Совета является выработка предложений и рекомендаций по вопросам привлечения инвесторов и улучшения инвестиционного климата в рамках единой инвестиционной политики Республики Казахстан.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Совета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16 марта 1999 года № 247.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