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a70e" w14:textId="53ea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проектов государственно-частного партнерства по отраслям и регионам на 2016-2018 годы с расширением механизмов применения государственно-частного партнерства и частных инвестици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марта 2016 года № 15-р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проектов государственно-частного партнерства по отраслям и регионам на 2016 - 2018 годы с расширением механизмов применения государственно-частного партнерства и частных инвестиций (далее - План).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иным государственным органам и организациям Республики Казахстан, ответственным за исполнение Плана: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мероприятий, предусмотренных Планом;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до 25 июня и 25 декабря представлять информацию о ходе исполнения Плана в Министерство национальной экономики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ежегодно не позднее 25 января и 25 июля представлять сводную информацию о ходе исполнения Плана в Правительство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Министерство национальной экономики Республики Казахстан.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2016 года № 15-р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проектов государственно-частного партнерства по отраслям и регионам на 2016-2018 годы с расширением механизмов применения государственно-частного партнерства и частных инвестиций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3438"/>
        <w:gridCol w:w="3933"/>
        <w:gridCol w:w="2123"/>
        <w:gridCol w:w="1453"/>
        <w:gridCol w:w="863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Методологическое обеспечение развития государственно-частного партнерства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совершенствованию законодательства в сфере государственно-частного партнерства по итогам проведения кустовых семинаров в регионах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гг. Алматы и Астана, АО "КЦГЧП"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МНЭ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2016 года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справочного документа "Практические рекомендации для местных исполнительных органов по реализации проектов государственно-частного партнерства" с учетом предложений, высказанных представителями местных исполнительных органов на кустовых семинарах в регионах (документ, модельно раскрывающий этапы реализации проекта государственно-частного партнерства)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"КЦГЧП"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справочный документ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2016 года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проект концепции нового Бюджетного кодекса по оптимизации процедур планирования проектов государственно-частного партнерства, в том числе концессионных проектов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"КЦГЧП"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МНЭ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типовой конкурсной документации проекта государственно-частного партнерства и типовых договоров государственно-частного партнерства по реализации проекта в сфере образования (детский сад, общежитие организации образования)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МОН, АО "КЦГЧП"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типовой конкурсной документации проекта государственно-частного партнерства и типовых договоров государственно-частного партнерства по реализации проекта в сфере здравоохранения (поликлиника, семейно-врачебная амбулатория)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МЗСР, АО "КЦГЧП"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типовой конкурсной документации проекта государственно-частного партнерства и типовых договоров государственно-частного партнерства по реализации проекта в сфере физической культуры и спорта (физкультурно - оздоровительный комплекс)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МКС, АО "КЦГЧП"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типовой конкурсной документации проекта государственно-частного партнерства и типовых договоров государственно-частного партнерства по реализации проекта в сфере жилищно- коммунального хозяйства (сети уличного освещения, жилые дома)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"КЦГЧП"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типовой конкурсной документации проекта государственно-частного партнерства и типовых договоров государственно-частного партнерства по реализации проекта в сфере агропромышленного комплекса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мех, АО "КЦГЧП"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2017 года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типовой конкурсной документации проекта государственно-частного партнерства и типовых договоров государственно-частного партнерства по реализации проекта в сфере охраны окружающей среды (завод (производство) по сортировке, переработке и/или утилизации отходов и вторичных ресурсов)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МЭ, АО "КЦГЧП"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2017 года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типовой конкурсной документации проекта государственно-частного партнерства и типовых договоров государственно-частного партнерства по реализации проекта в сфере транспорта (автовокзал)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МИР, АО "КЦГЧП"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2017 года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сотрудников государственных органов по вопросам государственно-частного партнерства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ЦИО, МИО областей, гг. Алматы и Астана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АО "КЦГЧП"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на постоянной основе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опыта ведущих стран по планированию и реализации проектов государственно-частного партнерства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"КЦГЧП"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АО "КЦГЧП"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на постоянной основе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потребности в социальных объектах (количество мест, объектов) и инфраструктурных проектах (автомобильные и железные дороги, аэропорты и другие) в регионах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МЗСР, МКС, МИР, региональные центры государственно-частного партнерства (по согласованию), ТОО "ЦСП 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 и АО "КЦГЧП"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на постоянной основе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государственных, правительственных программ, программ развития территорий на предмет выявления возможности реализации проектов через механизм государственно-частного партнерства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МЗСР, МКС, МО, МВД, МИР, МЭ, МСХ, МНЭ, АО "КЦГЧП" (по согласованию)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на постоянной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перечня перспективных проектов государственно-частного партнерства: разработка оптимальной модели государственно-частного партнерства, схемы финансирования и видов конкурсных процедур для проектов с различными мерами государственной поддержки (государственный заказ, грант)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МЗСР, МКС, МО, МВД, МИР, МЭ, МСХ, МНЭ, АО "КЦГЧП"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перечня перспективных проектов государственно-частного партнерства на официальном интернет-ресурсе МНЭ и АО "КЦГЧП"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на постоянной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24 июля 2015 года № 564 "Об утверждении методики определения стоимости услуг по консультативному сопровождению концессионных проектов"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ТОО "ЦСП ГЧП"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лимитов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2016-2018 годы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методики определения лимитов государственных обязательств по проектам государственно-частного партнерства, в том числе государственных концессионных обязательств, с учетом предложений международных финансовых организаций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АО "КЦГЧП"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перечня республиканских проектов государственно-частного партнерства, планируемых к реализации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утверждения конкурсных документаций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реализации проектов государственно-частного партнерства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"КЦГЧП"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АО "КЦГЧП"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по итогам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перечня планируемых и реализуемых республиканских и местных проектов государственно-частного партнерства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"КЦГЧП"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и реализуемых республиканских и местных проектов государственно-частного партнерства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на постоянной основе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Практические аспекты развития государственно-частного партнерства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мероприятий по реализации проектов государственно-частного партнерства в сфере здравоохранения,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коммуникаций.</w:t>
            </w:r>
          </w:p>
          <w:bookmarkEnd w:id="8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 МНЭ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мероприятий по реализации проектов государственно-частного партнерства в сфере образования,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коммуникаций.</w:t>
            </w:r>
          </w:p>
          <w:bookmarkEnd w:id="9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мероприятий по реализации проектов государственно-частного партнерства в сфере инфраструктуры,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коммуникаций.</w:t>
            </w:r>
          </w:p>
          <w:bookmarkEnd w:id="10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мероприятий по реализации проектов государственно-частного партнерства в сфере культуры и спорта,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коммуникаций.</w:t>
            </w:r>
          </w:p>
          <w:bookmarkEnd w:id="11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мероприятий по реализации проектов государственно-частного партнерства в сфере энергетики,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коммуникаций.</w:t>
            </w:r>
          </w:p>
          <w:bookmarkEnd w:id="12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мероприятий по реализации проектов государственно-частного партнерства в сфере сельского хозяйства,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коммуникаций.</w:t>
            </w:r>
          </w:p>
          <w:bookmarkEnd w:id="13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мероприятий по реализации проектов государственно-частного партнерства в правоохранительной сфере,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коммуникаций.</w:t>
            </w:r>
          </w:p>
          <w:bookmarkEnd w:id="14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МНЭ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"КЦГЧП" - акционерное общество "Казахстанский центр государственно-частного партнерства"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"ЦСП ГЧП" - товарищество с ограниченной ответственностью "Центр сопровождения проектов государственно-частного партнерства"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ЦИО - центральные исполнительные органы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