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cf98" w14:textId="775c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8 декабря 2015 года № 127-р "О создании Комиссии по вопросам официальной помощи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2016 года № 23-р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декабря 2015 года № 127-р "О создании Комиссии по вопросам официальной помощи развитию Республики Казахстан"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Департамента административной работы Агентства Республики Казахстан по делам государственной службы и противодействию коррупции (по согласованию)"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по делам государственной службы Республики Казахстан".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