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ced26" w14:textId="22ce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8 апреля 2016 года "О внесении изменений и дополнений в некоторые законодательные акты Республики Казахстан по вопросам космической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апреля 2016 года № 29-р.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апреля 2016 года "О внесении изменений и дополнений в некоторые законодательные акты Республики Казахстан по вопросам космической деятельности"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внести на утверждение в Правительство Республики Казахстан проекты нормативных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cоответствующие ведомственные нормативные правовые и правовые акты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2016 года № 29-р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и правовых актов, принятие которых необходимо в целях реализации Закона Республики Казахстан от 8 апреля 2016 года "О внесении изменений и дополнений в некоторые законодательные акты Республики Казахстан по вопросам космической деятельности"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распоряжением Премьер-Министра РК от 23.05.2019 </w:t>
      </w:r>
      <w:r>
        <w:rPr>
          <w:rFonts w:ascii="Times New Roman"/>
          <w:b w:val="false"/>
          <w:i w:val="false"/>
          <w:color w:val="ff0000"/>
          <w:sz w:val="28"/>
        </w:rPr>
        <w:t>№ 89-р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7749"/>
        <w:gridCol w:w="1245"/>
        <w:gridCol w:w="494"/>
        <w:gridCol w:w="987"/>
        <w:gridCol w:w="1264"/>
      </w:tblGrid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и правового акта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нормативного правового и правового акта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органы, ответственные за исполнение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нормативных правовых и правовых актов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определении национальных операторов космических систем и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мая 2012 года № 721 "Об определении национальных операторов космических систем, а также их задач и функций"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19 сентября 2014 года № 995 "Некоторые вопросы Министерства по инвестициям и развитию Республики Казахстан"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планирования космических съемок, получения, обработки и распространения данных дистанционного зондирования Земли из космоса национальным оператором космической системы дистанционного зондирования Земли и признании утратившим силу приказа исполняющего обязанности Министра по инвестициям и развитию Республики Казахстан от 29 апреля 2015 года № 526 "Об утверждении Правил планирования космических съемок, получения, обработки и распространения данных дистанционного зондирования Земли национальным оператором космической системы дистанционного зондирования Земли"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по инвестициям и развитию Республики Казахстан и Министра обороны Республики Казахстан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  <w:bookmarkEnd w:id="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А.П., Жасузаков С.А.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организации и предоставления спутниковых навигационных услуг национальным оператором системы высокоточной спутниковой навигации и признании утратившим силу приказа Министра по инвестициям и развитию Республики Казахстан от 28 апреля 2015 года № 496 "Об утверждении Правил организации и предоставления спутниковых навигационных услуг национальным оператором системы высокоточной спутниковой навигации"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по инвестициям и развитию Республики Казахстан и Министра обороны Республики Казахстан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  <w:bookmarkEnd w:id="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А.П., Жасузаков С.А.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23.05.2019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89-р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17 октября 2014 года № 77 "Об утверждении Положения об Аэрокосмическом комитете Министерства по инвестициям и развитию Республики Казахстан"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31 марта 2015 года № 398 "Об утверждении Правил осуществления государственного мониторинга недр"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июнь2016 года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24 апреля 2015 года № 483 "Об утверждении Правил осуществления отраслевой экспертизы проектов в области космической деятельности"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29 апреля 2015 года № 523 "Об утверждении Правил создания и эксплуатации (применения) космических ракетных комплексов на территории Республики Казахстан"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29 апреля 2015 года № 524 "Об утверждении Правил предоставления транспондеров космических аппаратов физическим и (или) юридическим лицам"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29 апреля 2015 года № 525 "Об утверждении Правил создания и эксплуатации (применения) космических систем на территории Республики Казахстан, а также в космическом пространстве"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сельского хозяйства Республики Казахстан от 27 февраля 2015 года № 18-02/163 "Об утверждении Правил ведения государственного учета лесного фонда, государственного лесного кадастра, государственного мониторинга лесов и лесоустройства на территории го суд арственного лесного фонда"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Мамытбеков А.С.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29 декабря 2011 года № 690 "Об утверждении Инструкции по организации органами внутренних дел Республики Казахстан борьбы с незаконным оборотом наркотических средств, психотропных веществ и прекурсоров"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внутренних дел Республики Казахстан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 К.Н.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- Министерство обороны Республики Казахстан;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