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89ca" w14:textId="e3a8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6 апреля 2016 года "О внесении изменений и дополнений в некоторые законодательные акты Республики Казахстан по вопросам оказания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мая 2016 года № 39-р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внесении изменений и дополнений в некоторые законодательные акты Республики Казахстан по вопросам оказания государственных услуг"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4 декабря 2015 года № 122-р "О мерах по реализации законов Республики Казахстан от 23 ноября 2015 года "О государственной службе Республики Казахстан" и "О внесении изменений и дополнений в некоторые законодательные акты Республики Казахстан по вопросам государственной службы" следующее изменение: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и правовых актов, принятие которых необходимо в целях реализации законов Республики Казахстан от 23 ноября 2015 года "О государственной службе Республики Казахстан" и "О внесении изменений и дополнений в некоторые законодательные акты Республики Казахстан по вопросам государственной службы", утвержденном указанным распоряжением: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исключить.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39-р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6 апреля 2016 года "О внесении изменений и дополнений в некоторые законодательные акты Республики Казахстан по вопросам оказания государственных услуг"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8179"/>
        <w:gridCol w:w="773"/>
        <w:gridCol w:w="563"/>
        <w:gridCol w:w="1041"/>
        <w:gridCol w:w="1152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указы Президента Республики Казахстан по вопросам государственной службы и противодействия коррупции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МДГС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Ыбырайым Н.М.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прикомандирования государственных служащих и персонала дипломатической службы (1. Правила прикомандирования персонала дипломатической службы к государственным органам Республики Казахстан, международным и иным организациям.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прикомандирования государственных служащих из иных государственных органов к загранучреждениям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прикомандирования государственных служащих к государственным органам и иным организациям.)</w:t>
            </w:r>
          </w:p>
          <w:bookmarkEnd w:id="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Ыбырайым Н.М.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постановления Правительства Республики Казахстан от 29 июля 2002 года № 843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 учета иностранных периодических печатных изданий, распространяемых в Республике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19 ноября 2010 года № 1222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аккредитации удостоверяющих центров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С.С.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26 декабря 2015 года № 1081 "ДСП" "О некоторых вопросах Министерства по делам государственной службы Республики Казахстан"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МДГС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Ыбырайым Н.М.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нормативов нагрузки на сотрудников правоохранительных органов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10 января 2008 года № 8 "Об утверждении Правил признания и нострификации документов об образовании"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Т.О.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Т.О.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спорта и физической культуры от 29 июля 2014 года № 300 "Об утверждении Правил присвоения спортивных званий, разрядов и квалификационных категорий"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25 ноября 2014 года № 144 "Об утверждении Правил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ноября 2014 года № 121 "Об утверждении Правил аккредитации спортивных федераций"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23 января 2015 года № 7-1/37 "Об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января 2015 года № 4-4/61 "Об утверждении Правил проведения регистрационных, производственных испытаний и государственной регистрации пестицидов (ядохимикатов)"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18-03/153 "Об утверждении Правил выдачи разрешений на производство интродукции, реинтродукции и гибридизации животных"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18 марта 2015 года № 246 "Об утверждении правил аттестации и переаттестации аварийно-спасательных служб, формирований и спасателей, а также негосударственных противопожарных служб"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Арифханов А.А.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269 "Об утверждении Правил предоставления земельных участков, занятых территориальными водами, для строительства искусственных сооружений"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271 "Об утверждении стандартов государственных услуг в сфере земельных отношений"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марта 2015 года № 384 "Об утверждении Правил выдачи разрешения на транзит продукции"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марта 2015 года № 419 "Об утверждении Правил выдачи разрешения на переработку продукции вне территории Республики Казахстан"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 апреля 2015 года № 307 "Об утверждении стандартов государственных услуг в сфере санитарно-эпидемиологического благополучия населения"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10 апреля 2015 года № 321 "Об утверждении стандарта государственных услуг "Рассмотрение ходатайств о согласии на экономическую концентрацию"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Арифханов А.А.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17 апреля 2015 года № 139 "Об утверждении стандартов государственных услуг в сфере физической культуры и спорта"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21 апреля 2015 года № 347 "Об утверждении стандартов государственных услуг, оказываемых Министерством национальной экономики Республики Казахстан"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Арифханов А. А.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511 "Об утверждении стандартов государственных услуг в области промышленной безопасности"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539 "Об утверждении Правил выдачи разрешения на реэкспорт продукции"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563 "Об утверждении стандартов государственных услуг в области промышленности и экспортного контроля"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мая 2015 года № 632 "Об утверждении Правил оформления гарантийных обязательств (сертификатов конечных пользователей)"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4 июня 2015 года № 420 "Об утверждении Правнл государственной регистрации и отзыва решения о государственной регистрации продукции, оказывающей вредное воздействие на здоровье человека"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24 июня 2015 года № 15-1/565 "Об утверждении стандарта государственной услуги "Государственная регистрация пестицидов (ядохимикатов)"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29 июня 2015 года № 15-08/590 "Об утверждении Правил по охране территории Республики Казахстан от карантинных объектов и чужеродных видов"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17 августа 2015 года № 668 "Об утверждении Правил ввоза на территорию Республики Казахстан лекарственных средств, изделий медицинского назначения и медицинской техники и вывоза с территории Республики Казахстан лекарственных средств, изделий медицинского назначения и медицинской техники"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19 ноября 2015 года № 700 "Об утверждении стандарта государственной услуги "Аккредитация юридических лиц, претендующих на проведение комплексной вневедомственной экспертизы проектов строительства объектов"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ноября 2015 года № 733 "Об утверждении Правил по аккредитации организаций по управлению проектами в области архитектуры, градостроительства и строительства"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ноября 2015 года № 735 "Об утверждении Правил и разрешительных требований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строительства"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производства привода антикоррупционной службой по делам об административных правонарушениях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делам государственной службы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МДГС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 А.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 охране, сносе или перезакладке (переносе) геодезических пунктов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учета лиц, совершивших дисциплинарные проступки, дискредитирующие государственную службу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И.Д.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МДГС - Министерство по делам государственной службы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