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112b" w14:textId="9181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апреля 2016 года "О внесении изменений и дополнений в некоторые законодательные акты Республики Казахстан по вопросам регулирования зернового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мая 2016 года № 45-р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внесении изменений и дополнений в некоторые законодательные акты Республики Казахстан по вопросам регулирования зернового рынка"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и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нормативные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45-р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 в целях реализации Закона Республики Казахстан от 9 апреля 2016 года "О внесении изменений и дополнений в некоторые законодательные акты Республики Казахстан по вопросам регулирования зернового рынка"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8817"/>
        <w:gridCol w:w="485"/>
        <w:gridCol w:w="485"/>
        <w:gridCol w:w="970"/>
        <w:gridCol w:w="1242"/>
      </w:tblGrid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и правового акта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нормативного правового и правового акта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постановления Правительства Республики Казахстан от 6 апреля 2005 года № 310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вопросы Министерства 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28 октября 2015 года № 852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лицензиара по осуществлению лицензирования деятельности по оказанию услуг по складской деятельности с выдачей зерновых расписок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регистратора зерновых расписок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форм, объема и периодичности передачи данных в государственный электронный реестр держателей зерновых расписок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форм, объема и периодичности передачи данных в государственный электронный реестр держателей зерновых расписок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форм, объема и периодичности передачи данных в государственный электронный реестр держателей зерновых расписок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форм, объема и периодичности передачи данных в государственный электронный реестр держателей зерновых расписок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МСХ,МЮ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сельского хозяйства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 27 сентября 2011 года № 06-1/545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 форм отчетности хлебоприемных 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8 мая 2012 года № 18-03/241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мониторинга зернового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 16 апреля 2015 года № 4-1/339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 требований, предъявляемых к деятельности по оказанию услуг по складской деятельности с выдачей зерновых расписок, и перечня документов, подтверждающих соответствие 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 22 мая 2015 года № 4-1/468 "Об утверждении стандарта государственной услуги "Выдача лицензии на оказание услуг по складской деятельности с выдачей зерновых расписок";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 29 мая 2015 года № 4-1/487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типовой формы публичного договора на хранение зерна между хлебоприемным предприятием и владельцем зерна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от 29 мая 2015 года № 4-1/502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системы гарантирования исполнения обязательств по зерновым распискам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 19 июня 2015 года № 4-1/546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 количественно-качественного учета зерна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от 24 июня 2015 года № 4-1/564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временного управления хлебоприемным предприятием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от 28 июля 2015 года № 4-1/699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временного управления хлебоприемным предприятием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bookmarkEnd w:id="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25 декабря 2015 года № 15-3/1134 и Министра национальной экономики Республики Казахстан от 28 декабря 2015 года № 813 "Об утверждении критериев оценки степени рисков и проверочных листов в области регулирования рынка зерна, безопасности и качества хлопка"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сельского хозяйства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 9 июля 2015 года № 4-1/620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 6 января 2016 года № 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приказ Министра сельского хозяйства Республики Казахстан от 9 июля 2015 года № 4-1/620 "Об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  <w:bookmarkEnd w:id="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